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1"/>
        <w:gridCol w:w="3330"/>
      </w:tblGrid>
      <w:tr w:rsidR="00286F43" w:rsidRPr="00340BD9">
        <w:tc>
          <w:tcPr>
            <w:tcW w:w="6521" w:type="dxa"/>
          </w:tcPr>
          <w:p w:rsidR="00490117" w:rsidRPr="00490117" w:rsidRDefault="0092404A" w:rsidP="00490117">
            <w:pPr>
              <w:pStyle w:val="Textkrper-Einzug2"/>
              <w:rPr>
                <w:rFonts w:ascii="Arial" w:hAnsi="Arial" w:cs="Arial"/>
                <w:sz w:val="22"/>
                <w:highlight w:val="yellow"/>
              </w:rPr>
            </w:pPr>
            <w:r w:rsidRPr="00490117">
              <w:rPr>
                <w:rFonts w:ascii="Arial" w:hAnsi="Arial" w:cs="Arial"/>
                <w:sz w:val="22"/>
                <w:highlight w:val="yellow"/>
              </w:rPr>
              <w:t>[</w:t>
            </w:r>
            <w:r w:rsidR="00490117" w:rsidRPr="00490117">
              <w:rPr>
                <w:rFonts w:ascii="Arial" w:hAnsi="Arial" w:cs="Arial"/>
                <w:sz w:val="22"/>
                <w:highlight w:val="yellow"/>
              </w:rPr>
              <w:t>Vorname Name</w:t>
            </w:r>
          </w:p>
          <w:p w:rsidR="00490117" w:rsidRPr="00490117" w:rsidRDefault="00490117" w:rsidP="00490117">
            <w:pPr>
              <w:pStyle w:val="Textkrper-Einzug2"/>
              <w:rPr>
                <w:rFonts w:ascii="Arial" w:hAnsi="Arial" w:cs="Arial"/>
                <w:sz w:val="22"/>
                <w:highlight w:val="yellow"/>
              </w:rPr>
            </w:pPr>
            <w:r w:rsidRPr="00490117">
              <w:rPr>
                <w:rFonts w:ascii="Arial" w:hAnsi="Arial" w:cs="Arial"/>
                <w:sz w:val="22"/>
                <w:highlight w:val="yellow"/>
              </w:rPr>
              <w:t>Straße, Hausnr.</w:t>
            </w:r>
          </w:p>
          <w:p w:rsidR="00CE095A" w:rsidRPr="00340BD9" w:rsidRDefault="00490117" w:rsidP="00490117">
            <w:pPr>
              <w:pStyle w:val="Textkrper-Einzug2"/>
              <w:rPr>
                <w:b/>
                <w:sz w:val="22"/>
              </w:rPr>
            </w:pPr>
            <w:r w:rsidRPr="00490117">
              <w:rPr>
                <w:rFonts w:ascii="Arial" w:hAnsi="Arial" w:cs="Arial"/>
                <w:sz w:val="22"/>
                <w:highlight w:val="yellow"/>
              </w:rPr>
              <w:t>PLZ Ort</w:t>
            </w:r>
            <w:r w:rsidR="0092404A" w:rsidRPr="00490117">
              <w:rPr>
                <w:rFonts w:ascii="Arial" w:hAnsi="Arial" w:cs="Arial"/>
                <w:sz w:val="22"/>
                <w:highlight w:val="yellow"/>
              </w:rPr>
              <w:t>]</w:t>
            </w:r>
          </w:p>
        </w:tc>
        <w:tc>
          <w:tcPr>
            <w:tcW w:w="3330" w:type="dxa"/>
          </w:tcPr>
          <w:p w:rsidR="0050252B" w:rsidRPr="00340BD9" w:rsidRDefault="0050252B" w:rsidP="0041697D">
            <w:pPr>
              <w:pStyle w:val="Absender-Daten"/>
              <w:rPr>
                <w:sz w:val="22"/>
              </w:rPr>
            </w:pPr>
          </w:p>
        </w:tc>
      </w:tr>
      <w:tr w:rsidR="00286F43" w:rsidRPr="00DE506C">
        <w:trPr>
          <w:trHeight w:val="237"/>
        </w:trPr>
        <w:tc>
          <w:tcPr>
            <w:tcW w:w="6521" w:type="dxa"/>
          </w:tcPr>
          <w:p w:rsidR="00286F43" w:rsidRPr="00DE506C" w:rsidRDefault="00286F43" w:rsidP="005212E7">
            <w:pPr>
              <w:pStyle w:val="Textkrper-Einzug2"/>
            </w:pPr>
          </w:p>
        </w:tc>
        <w:tc>
          <w:tcPr>
            <w:tcW w:w="3330" w:type="dxa"/>
            <w:vAlign w:val="bottom"/>
          </w:tcPr>
          <w:p w:rsidR="00286F43" w:rsidRPr="00F50821" w:rsidRDefault="00286F43" w:rsidP="0050252B">
            <w:pPr>
              <w:pStyle w:val="Absender-Daten"/>
              <w:tabs>
                <w:tab w:val="left" w:pos="707"/>
              </w:tabs>
              <w:rPr>
                <w:sz w:val="22"/>
                <w:szCs w:val="22"/>
              </w:rPr>
            </w:pPr>
          </w:p>
        </w:tc>
      </w:tr>
    </w:tbl>
    <w:p w:rsidR="0015795C" w:rsidRDefault="0015795C" w:rsidP="0015795C">
      <w:pPr>
        <w:pStyle w:val="berschrift1"/>
        <w:rPr>
          <w:rFonts w:cs="Arial"/>
          <w:szCs w:val="22"/>
        </w:rPr>
      </w:pPr>
    </w:p>
    <w:p w:rsidR="004976A5" w:rsidRDefault="004976A5" w:rsidP="004976A5">
      <w:pPr>
        <w:jc w:val="center"/>
        <w:rPr>
          <w:rFonts w:cs="Arial"/>
          <w:b/>
          <w:sz w:val="28"/>
        </w:rPr>
      </w:pPr>
      <w:r w:rsidRPr="004976A5">
        <w:rPr>
          <w:rFonts w:cs="Arial"/>
          <w:b/>
          <w:sz w:val="28"/>
        </w:rPr>
        <w:t>Anerkennungs</w:t>
      </w:r>
      <w:r w:rsidR="0092404A">
        <w:rPr>
          <w:rFonts w:cs="Arial"/>
          <w:b/>
          <w:sz w:val="28"/>
        </w:rPr>
        <w:t>antrag</w:t>
      </w:r>
    </w:p>
    <w:p w:rsidR="003300E5" w:rsidRDefault="003300E5" w:rsidP="004976A5">
      <w:pPr>
        <w:jc w:val="center"/>
        <w:rPr>
          <w:rFonts w:cs="Arial"/>
          <w:b/>
          <w:sz w:val="22"/>
        </w:rPr>
      </w:pPr>
      <w:r w:rsidRPr="003300E5">
        <w:rPr>
          <w:rFonts w:cs="Arial"/>
          <w:b/>
          <w:sz w:val="22"/>
        </w:rPr>
        <w:t xml:space="preserve">(bei Studienort- oder Fachwechsel zugleich: </w:t>
      </w:r>
    </w:p>
    <w:p w:rsidR="003300E5" w:rsidRPr="003300E5" w:rsidRDefault="003300E5" w:rsidP="004976A5">
      <w:pPr>
        <w:jc w:val="center"/>
        <w:rPr>
          <w:rFonts w:cs="Arial"/>
          <w:b/>
          <w:sz w:val="22"/>
        </w:rPr>
      </w:pPr>
      <w:r w:rsidRPr="003300E5">
        <w:rPr>
          <w:rFonts w:cs="Arial"/>
          <w:b/>
          <w:sz w:val="22"/>
        </w:rPr>
        <w:t>Antrag auf Einstufung in ein höheres Semester)</w:t>
      </w:r>
    </w:p>
    <w:p w:rsidR="004976A5" w:rsidRDefault="004976A5" w:rsidP="004976A5">
      <w:pPr>
        <w:rPr>
          <w:rFonts w:cs="Arial"/>
        </w:rPr>
      </w:pPr>
    </w:p>
    <w:p w:rsidR="004976A5" w:rsidRPr="00043589" w:rsidRDefault="004976A5" w:rsidP="004976A5">
      <w:pPr>
        <w:jc w:val="both"/>
        <w:rPr>
          <w:rFonts w:cs="Arial"/>
          <w:sz w:val="22"/>
        </w:rPr>
      </w:pPr>
      <w:r w:rsidRPr="00043589">
        <w:rPr>
          <w:rFonts w:cs="Arial"/>
          <w:sz w:val="22"/>
        </w:rPr>
        <w:t xml:space="preserve">Hiermit wird </w:t>
      </w:r>
      <w:r w:rsidR="00C7224F" w:rsidRPr="00C7224F">
        <w:rPr>
          <w:rFonts w:cs="Arial"/>
          <w:sz w:val="22"/>
          <w:highlight w:val="yellow"/>
        </w:rPr>
        <w:t>XXXX</w:t>
      </w:r>
      <w:r w:rsidRPr="00043589">
        <w:rPr>
          <w:rFonts w:cs="Arial"/>
          <w:sz w:val="22"/>
        </w:rPr>
        <w:t xml:space="preserve"> </w:t>
      </w:r>
      <w:r w:rsidRPr="00043589">
        <w:rPr>
          <w:rFonts w:cs="Arial"/>
          <w:sz w:val="22"/>
          <w:szCs w:val="24"/>
        </w:rPr>
        <w:t>(Ma</w:t>
      </w:r>
      <w:r w:rsidRPr="00043589">
        <w:rPr>
          <w:rFonts w:cs="Arial"/>
          <w:sz w:val="22"/>
        </w:rPr>
        <w:t>trikel-Nr.</w:t>
      </w:r>
      <w:r w:rsidRPr="00043589">
        <w:rPr>
          <w:rStyle w:val="Platzhaltertext"/>
          <w:rFonts w:cs="Arial"/>
          <w:color w:val="auto"/>
          <w:sz w:val="22"/>
        </w:rPr>
        <w:t xml:space="preserve"> </w:t>
      </w:r>
      <w:r w:rsidR="00C7224F" w:rsidRPr="00C7224F">
        <w:rPr>
          <w:rStyle w:val="Platzhaltertext"/>
          <w:rFonts w:cs="Arial"/>
          <w:color w:val="auto"/>
          <w:sz w:val="22"/>
          <w:highlight w:val="yellow"/>
        </w:rPr>
        <w:t>XXXX</w:t>
      </w:r>
      <w:r w:rsidRPr="00043589">
        <w:rPr>
          <w:rFonts w:cs="Arial"/>
          <w:sz w:val="22"/>
        </w:rPr>
        <w:t xml:space="preserve">), geb. am </w:t>
      </w:r>
      <w:r w:rsidR="00C7224F" w:rsidRPr="00C7224F">
        <w:rPr>
          <w:rFonts w:cs="Arial"/>
          <w:sz w:val="22"/>
          <w:highlight w:val="yellow"/>
        </w:rPr>
        <w:t>XXXX</w:t>
      </w:r>
      <w:r w:rsidR="00352110" w:rsidRPr="00352110">
        <w:rPr>
          <w:rFonts w:cs="Arial"/>
          <w:sz w:val="22"/>
        </w:rPr>
        <w:t xml:space="preserve"> in </w:t>
      </w:r>
      <w:r w:rsidR="00C7224F" w:rsidRPr="00C7224F">
        <w:rPr>
          <w:rFonts w:cs="Arial"/>
          <w:sz w:val="22"/>
          <w:highlight w:val="yellow"/>
        </w:rPr>
        <w:t>XXXX</w:t>
      </w:r>
      <w:r w:rsidRPr="00043589">
        <w:rPr>
          <w:rFonts w:cs="Arial"/>
          <w:sz w:val="22"/>
        </w:rPr>
        <w:t>, bescheinigt, dass ihr</w:t>
      </w:r>
      <w:r w:rsidR="00352110">
        <w:rPr>
          <w:rFonts w:cs="Arial"/>
          <w:sz w:val="22"/>
        </w:rPr>
        <w:t>/ihm</w:t>
      </w:r>
      <w:r w:rsidRPr="00043589">
        <w:rPr>
          <w:rFonts w:cs="Arial"/>
          <w:sz w:val="22"/>
        </w:rPr>
        <w:t xml:space="preserve"> die i</w:t>
      </w:r>
      <w:r w:rsidR="00352110">
        <w:rPr>
          <w:rFonts w:cs="Arial"/>
          <w:sz w:val="22"/>
        </w:rPr>
        <w:t xml:space="preserve">n den Jahren </w:t>
      </w:r>
      <w:r w:rsidR="00C7224F" w:rsidRPr="00C7224F">
        <w:rPr>
          <w:rFonts w:cs="Arial"/>
          <w:sz w:val="22"/>
          <w:highlight w:val="yellow"/>
        </w:rPr>
        <w:t>XXXX</w:t>
      </w:r>
      <w:r w:rsidR="00352110" w:rsidRPr="00352110">
        <w:rPr>
          <w:rFonts w:cs="Arial"/>
          <w:sz w:val="22"/>
        </w:rPr>
        <w:t xml:space="preserve"> </w:t>
      </w:r>
      <w:r w:rsidR="00352110">
        <w:rPr>
          <w:rFonts w:cs="Arial"/>
          <w:sz w:val="22"/>
        </w:rPr>
        <w:t xml:space="preserve">an der </w:t>
      </w:r>
      <w:r w:rsidR="00352110" w:rsidRPr="00352110">
        <w:rPr>
          <w:rFonts w:cs="Arial"/>
          <w:sz w:val="22"/>
        </w:rPr>
        <w:t xml:space="preserve">Universität </w:t>
      </w:r>
      <w:r w:rsidR="00C7224F" w:rsidRPr="00C7224F">
        <w:rPr>
          <w:rFonts w:cs="Arial"/>
          <w:sz w:val="22"/>
          <w:highlight w:val="yellow"/>
        </w:rPr>
        <w:t>XXXX</w:t>
      </w:r>
      <w:r w:rsidR="00352110" w:rsidRPr="00352110">
        <w:rPr>
          <w:rFonts w:cs="Arial"/>
          <w:sz w:val="22"/>
        </w:rPr>
        <w:t xml:space="preserve"> </w:t>
      </w:r>
      <w:r w:rsidRPr="00043589">
        <w:rPr>
          <w:rFonts w:cs="Arial"/>
          <w:sz w:val="22"/>
        </w:rPr>
        <w:t xml:space="preserve">im </w:t>
      </w:r>
      <w:r w:rsidR="00C7224F" w:rsidRPr="00C7224F">
        <w:rPr>
          <w:rFonts w:cs="Arial"/>
          <w:sz w:val="22"/>
          <w:highlight w:val="yellow"/>
        </w:rPr>
        <w:t>Bachelorstudiengang</w:t>
      </w:r>
      <w:r w:rsidR="00C7224F">
        <w:rPr>
          <w:rFonts w:cs="Arial"/>
          <w:sz w:val="22"/>
          <w:highlight w:val="yellow"/>
        </w:rPr>
        <w:t xml:space="preserve"> </w:t>
      </w:r>
      <w:r w:rsidR="00C7224F" w:rsidRPr="00C7224F">
        <w:rPr>
          <w:rFonts w:cs="Arial"/>
          <w:sz w:val="22"/>
          <w:highlight w:val="yellow"/>
        </w:rPr>
        <w:t xml:space="preserve">Kombinationsbachelorstudiengang </w:t>
      </w:r>
      <w:r w:rsidR="00C7224F" w:rsidRPr="00C7224F">
        <w:rPr>
          <w:rFonts w:cs="Arial"/>
          <w:sz w:val="22"/>
          <w:szCs w:val="22"/>
          <w:highlight w:val="yellow"/>
        </w:rPr>
        <w:t>Nebenfach</w:t>
      </w:r>
      <w:r w:rsidR="00C7224F" w:rsidRPr="00C7224F">
        <w:rPr>
          <w:rFonts w:cs="Arial"/>
          <w:sz w:val="22"/>
          <w:highlight w:val="yellow"/>
        </w:rPr>
        <w:t xml:space="preserve"> </w:t>
      </w:r>
      <w:r w:rsidR="00C7224F">
        <w:rPr>
          <w:rFonts w:cs="Arial"/>
          <w:sz w:val="22"/>
          <w:highlight w:val="yellow"/>
        </w:rPr>
        <w:t xml:space="preserve">/ Hauptfach </w:t>
      </w:r>
      <w:r w:rsidR="00C7224F" w:rsidRPr="00C7224F">
        <w:rPr>
          <w:rFonts w:cs="Arial"/>
          <w:sz w:val="22"/>
          <w:highlight w:val="yellow"/>
        </w:rPr>
        <w:t>/ Masterstudiengang</w:t>
      </w:r>
      <w:r w:rsidR="00C7224F">
        <w:rPr>
          <w:rFonts w:cs="Arial"/>
          <w:sz w:val="22"/>
        </w:rPr>
        <w:t xml:space="preserve"> </w:t>
      </w:r>
      <w:r w:rsidR="00C7224F" w:rsidRPr="00C7224F">
        <w:rPr>
          <w:rFonts w:cs="Arial"/>
          <w:sz w:val="22"/>
          <w:highlight w:val="yellow"/>
        </w:rPr>
        <w:t>XXXX</w:t>
      </w:r>
      <w:r w:rsidR="00C7224F">
        <w:rPr>
          <w:rFonts w:cs="Arial"/>
          <w:sz w:val="22"/>
        </w:rPr>
        <w:t xml:space="preserve"> </w:t>
      </w:r>
      <w:r w:rsidR="00352110" w:rsidRPr="00043589">
        <w:rPr>
          <w:rFonts w:cs="Arial"/>
          <w:sz w:val="22"/>
        </w:rPr>
        <w:t>erbrachten Studien- und Prüfungsleistungen</w:t>
      </w:r>
      <w:r w:rsidR="00352110">
        <w:rPr>
          <w:rFonts w:cs="Arial"/>
          <w:sz w:val="22"/>
        </w:rPr>
        <w:t xml:space="preserve"> für das Studium des </w:t>
      </w:r>
      <w:r w:rsidR="00C7224F" w:rsidRPr="00C7224F">
        <w:rPr>
          <w:rFonts w:cs="Arial"/>
          <w:sz w:val="22"/>
          <w:highlight w:val="yellow"/>
        </w:rPr>
        <w:t>Bachelor</w:t>
      </w:r>
      <w:r w:rsidR="00352110" w:rsidRPr="00C7224F">
        <w:rPr>
          <w:rFonts w:cs="Arial"/>
          <w:sz w:val="22"/>
          <w:highlight w:val="yellow"/>
        </w:rPr>
        <w:t>studiengangs</w:t>
      </w:r>
      <w:r w:rsidR="00C7224F" w:rsidRPr="00C7224F">
        <w:rPr>
          <w:rFonts w:cs="Arial"/>
          <w:sz w:val="22"/>
          <w:highlight w:val="yellow"/>
        </w:rPr>
        <w:t>/ Masterstudiengangs</w:t>
      </w:r>
      <w:r w:rsidR="00352110">
        <w:rPr>
          <w:rFonts w:cs="Arial"/>
          <w:sz w:val="22"/>
        </w:rPr>
        <w:t xml:space="preserve"> </w:t>
      </w:r>
      <w:r w:rsidRPr="00043589">
        <w:rPr>
          <w:rFonts w:cs="Arial"/>
          <w:sz w:val="22"/>
        </w:rPr>
        <w:t xml:space="preserve">an der </w:t>
      </w:r>
      <w:r w:rsidRPr="00043589">
        <w:rPr>
          <w:rStyle w:val="Platzhaltertext"/>
          <w:rFonts w:cs="Arial"/>
          <w:color w:val="auto"/>
          <w:sz w:val="22"/>
        </w:rPr>
        <w:t xml:space="preserve">Philipps-Universität Marburg </w:t>
      </w:r>
      <w:r w:rsidRPr="00043589">
        <w:rPr>
          <w:rFonts w:cs="Arial"/>
          <w:sz w:val="22"/>
        </w:rPr>
        <w:t>anerkannt werden.</w:t>
      </w:r>
    </w:p>
    <w:p w:rsidR="004976A5" w:rsidRPr="00AE30D3" w:rsidRDefault="004976A5" w:rsidP="004976A5">
      <w:pPr>
        <w:jc w:val="both"/>
        <w:rPr>
          <w:rFonts w:cs="Aria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987"/>
        <w:gridCol w:w="1027"/>
        <w:gridCol w:w="2805"/>
        <w:gridCol w:w="817"/>
        <w:gridCol w:w="851"/>
      </w:tblGrid>
      <w:tr w:rsidR="004976A5" w:rsidRPr="004976A5" w:rsidTr="0053192F">
        <w:tc>
          <w:tcPr>
            <w:tcW w:w="2977" w:type="dxa"/>
          </w:tcPr>
          <w:p w:rsidR="004976A5" w:rsidRPr="00A57DAB" w:rsidRDefault="004976A5" w:rsidP="00C7224F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A57DAB">
              <w:rPr>
                <w:rFonts w:cs="Arial"/>
                <w:b/>
                <w:sz w:val="22"/>
                <w:szCs w:val="22"/>
              </w:rPr>
              <w:t xml:space="preserve">Studien- und Prüfungs-leistungen aus dem </w:t>
            </w:r>
            <w:r w:rsidR="00C7224F" w:rsidRPr="00A57DAB">
              <w:rPr>
                <w:rFonts w:cs="Arial"/>
                <w:b/>
                <w:sz w:val="22"/>
                <w:szCs w:val="22"/>
              </w:rPr>
              <w:t>genannten Studien</w:t>
            </w:r>
            <w:r w:rsidRPr="00A57DAB">
              <w:rPr>
                <w:rFonts w:cs="Arial"/>
                <w:b/>
                <w:sz w:val="22"/>
                <w:szCs w:val="22"/>
              </w:rPr>
              <w:t xml:space="preserve">gang </w:t>
            </w:r>
            <w:r w:rsidR="00C7224F" w:rsidRPr="00A57DAB">
              <w:rPr>
                <w:rFonts w:cs="Arial"/>
                <w:b/>
                <w:sz w:val="22"/>
                <w:szCs w:val="22"/>
              </w:rPr>
              <w:t xml:space="preserve">der </w:t>
            </w:r>
            <w:r w:rsidRPr="00A57DAB">
              <w:rPr>
                <w:rFonts w:cs="Arial"/>
                <w:b/>
                <w:sz w:val="22"/>
                <w:szCs w:val="22"/>
              </w:rPr>
              <w:t xml:space="preserve">Universität </w:t>
            </w:r>
            <w:r w:rsidR="00C7224F" w:rsidRPr="00A57DAB">
              <w:rPr>
                <w:rFonts w:cs="Arial"/>
                <w:b/>
                <w:sz w:val="22"/>
                <w:szCs w:val="22"/>
                <w:highlight w:val="yellow"/>
              </w:rPr>
              <w:t>XXXX</w:t>
            </w:r>
          </w:p>
        </w:tc>
        <w:tc>
          <w:tcPr>
            <w:tcW w:w="987" w:type="dxa"/>
          </w:tcPr>
          <w:p w:rsidR="004976A5" w:rsidRPr="00A57DAB" w:rsidRDefault="0053192F" w:rsidP="0068036C">
            <w:pPr>
              <w:jc w:val="both"/>
              <w:rPr>
                <w:rFonts w:cs="Arial"/>
                <w:b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sz w:val="22"/>
                <w:szCs w:val="22"/>
              </w:rPr>
              <w:t>Credit</w:t>
            </w:r>
            <w:proofErr w:type="spellEnd"/>
            <w:r>
              <w:rPr>
                <w:rFonts w:cs="Arial"/>
                <w:b/>
                <w:sz w:val="22"/>
                <w:szCs w:val="22"/>
              </w:rPr>
              <w:t xml:space="preserve"> Points</w:t>
            </w:r>
            <w:bookmarkStart w:id="0" w:name="_GoBack"/>
            <w:bookmarkEnd w:id="0"/>
          </w:p>
        </w:tc>
        <w:tc>
          <w:tcPr>
            <w:tcW w:w="1027" w:type="dxa"/>
          </w:tcPr>
          <w:p w:rsidR="004976A5" w:rsidRPr="00A57DAB" w:rsidRDefault="004976A5" w:rsidP="0068036C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A57DAB">
              <w:rPr>
                <w:rFonts w:cs="Arial"/>
                <w:b/>
                <w:sz w:val="22"/>
                <w:szCs w:val="22"/>
              </w:rPr>
              <w:t>Note</w:t>
            </w:r>
          </w:p>
        </w:tc>
        <w:tc>
          <w:tcPr>
            <w:tcW w:w="2805" w:type="dxa"/>
          </w:tcPr>
          <w:p w:rsidR="004976A5" w:rsidRPr="00A57DAB" w:rsidRDefault="004976A5" w:rsidP="00A57DAB">
            <w:pPr>
              <w:rPr>
                <w:rFonts w:cs="Arial"/>
                <w:b/>
                <w:sz w:val="22"/>
                <w:szCs w:val="22"/>
              </w:rPr>
            </w:pPr>
            <w:r w:rsidRPr="00A57DAB">
              <w:rPr>
                <w:rFonts w:cs="Arial"/>
                <w:b/>
                <w:sz w:val="22"/>
                <w:szCs w:val="22"/>
              </w:rPr>
              <w:t>Anerkennung</w:t>
            </w:r>
            <w:r w:rsidR="007A2607" w:rsidRPr="00A57DAB">
              <w:rPr>
                <w:rFonts w:cs="Arial"/>
                <w:b/>
                <w:sz w:val="22"/>
                <w:szCs w:val="22"/>
              </w:rPr>
              <w:t xml:space="preserve"> für den </w:t>
            </w:r>
            <w:r w:rsidR="00C7224F" w:rsidRPr="00A57DAB">
              <w:rPr>
                <w:rFonts w:cs="Arial"/>
                <w:b/>
                <w:sz w:val="22"/>
                <w:szCs w:val="22"/>
              </w:rPr>
              <w:t xml:space="preserve">genannten </w:t>
            </w:r>
            <w:r w:rsidR="00A57DAB" w:rsidRPr="00A57DAB">
              <w:rPr>
                <w:rFonts w:cs="Arial"/>
                <w:b/>
                <w:sz w:val="22"/>
                <w:szCs w:val="22"/>
              </w:rPr>
              <w:t>S</w:t>
            </w:r>
            <w:r w:rsidR="007A2607" w:rsidRPr="00A57DAB">
              <w:rPr>
                <w:rFonts w:cs="Arial"/>
                <w:b/>
                <w:sz w:val="22"/>
                <w:szCs w:val="22"/>
              </w:rPr>
              <w:t xml:space="preserve">tudiengang </w:t>
            </w:r>
            <w:r w:rsidR="00A57DAB" w:rsidRPr="00A57DAB">
              <w:rPr>
                <w:rFonts w:cs="Arial"/>
                <w:b/>
                <w:sz w:val="22"/>
                <w:szCs w:val="22"/>
              </w:rPr>
              <w:t>der Philipps-Universität Marburg</w:t>
            </w:r>
            <w:r w:rsidRPr="00A57DAB">
              <w:rPr>
                <w:rFonts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817" w:type="dxa"/>
          </w:tcPr>
          <w:p w:rsidR="004976A5" w:rsidRPr="00A57DAB" w:rsidRDefault="004976A5" w:rsidP="0068036C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A57DAB">
              <w:rPr>
                <w:rFonts w:cs="Arial"/>
                <w:b/>
                <w:sz w:val="22"/>
                <w:szCs w:val="22"/>
              </w:rPr>
              <w:t>ECTS</w:t>
            </w:r>
          </w:p>
        </w:tc>
        <w:tc>
          <w:tcPr>
            <w:tcW w:w="851" w:type="dxa"/>
          </w:tcPr>
          <w:p w:rsidR="004976A5" w:rsidRPr="00A57DAB" w:rsidRDefault="004976A5" w:rsidP="0068036C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A57DAB">
              <w:rPr>
                <w:rFonts w:cs="Arial"/>
                <w:b/>
                <w:sz w:val="22"/>
                <w:szCs w:val="22"/>
              </w:rPr>
              <w:t>Note</w:t>
            </w:r>
          </w:p>
        </w:tc>
      </w:tr>
      <w:tr w:rsidR="004976A5" w:rsidRPr="004976A5" w:rsidTr="0053192F">
        <w:tc>
          <w:tcPr>
            <w:tcW w:w="2977" w:type="dxa"/>
          </w:tcPr>
          <w:p w:rsidR="00A57DAB" w:rsidRPr="004976A5" w:rsidRDefault="006B70E8" w:rsidP="00A57DAB">
            <w:pPr>
              <w:pStyle w:val="StandardWeb"/>
              <w:rPr>
                <w:rFonts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Modul „</w:t>
            </w:r>
            <w:r w:rsidR="00A57DAB" w:rsidRPr="00A57DAB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XXXXX</w:t>
            </w:r>
            <w:r>
              <w:rPr>
                <w:rFonts w:ascii="Arial" w:hAnsi="Arial" w:cs="Arial"/>
                <w:sz w:val="22"/>
                <w:szCs w:val="22"/>
              </w:rPr>
              <w:t xml:space="preserve">“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  <w:p w:rsidR="00A57DAB" w:rsidRPr="004976A5" w:rsidRDefault="00A57DAB" w:rsidP="00A57DAB">
            <w:pPr>
              <w:pStyle w:val="StandardWeb"/>
              <w:rPr>
                <w:rFonts w:cs="Arial"/>
                <w:sz w:val="22"/>
                <w:szCs w:val="22"/>
              </w:rPr>
            </w:pPr>
          </w:p>
        </w:tc>
        <w:tc>
          <w:tcPr>
            <w:tcW w:w="987" w:type="dxa"/>
          </w:tcPr>
          <w:p w:rsidR="004976A5" w:rsidRPr="00180B1B" w:rsidRDefault="00A57DAB" w:rsidP="0068036C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highlight w:val="yellow"/>
              </w:rPr>
            </w:pPr>
            <w:r w:rsidRPr="00180B1B">
              <w:rPr>
                <w:rStyle w:val="Platzhaltertext"/>
                <w:color w:val="auto"/>
                <w:highlight w:val="yellow"/>
              </w:rPr>
              <w:t>X</w:t>
            </w:r>
          </w:p>
        </w:tc>
        <w:tc>
          <w:tcPr>
            <w:tcW w:w="1027" w:type="dxa"/>
          </w:tcPr>
          <w:p w:rsidR="004976A5" w:rsidRPr="004976A5" w:rsidRDefault="00180B1B" w:rsidP="0068036C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180B1B">
              <w:rPr>
                <w:rStyle w:val="Platzhaltertext"/>
                <w:color w:val="auto"/>
                <w:highlight w:val="yellow"/>
              </w:rPr>
              <w:t>X</w:t>
            </w:r>
          </w:p>
        </w:tc>
        <w:tc>
          <w:tcPr>
            <w:tcW w:w="2805" w:type="dxa"/>
          </w:tcPr>
          <w:p w:rsidR="004976A5" w:rsidRPr="004976A5" w:rsidRDefault="00A57DAB" w:rsidP="0068036C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Studienbereich </w:t>
            </w:r>
            <w:r w:rsidRPr="00A57DAB">
              <w:rPr>
                <w:rFonts w:cs="Arial"/>
                <w:sz w:val="22"/>
                <w:szCs w:val="22"/>
                <w:highlight w:val="yellow"/>
              </w:rPr>
              <w:t>X</w:t>
            </w:r>
            <w:r>
              <w:rPr>
                <w:rFonts w:cs="Arial"/>
                <w:sz w:val="22"/>
                <w:szCs w:val="22"/>
              </w:rPr>
              <w:t>, Modul „</w:t>
            </w:r>
            <w:r>
              <w:rPr>
                <w:rFonts w:cs="Arial"/>
                <w:b/>
                <w:sz w:val="22"/>
                <w:szCs w:val="22"/>
              </w:rPr>
              <w:t>XXXXX</w:t>
            </w:r>
            <w:r>
              <w:rPr>
                <w:rFonts w:cs="Arial"/>
                <w:sz w:val="22"/>
                <w:szCs w:val="22"/>
              </w:rPr>
              <w:t>“</w:t>
            </w:r>
          </w:p>
        </w:tc>
        <w:tc>
          <w:tcPr>
            <w:tcW w:w="817" w:type="dxa"/>
          </w:tcPr>
          <w:p w:rsidR="004976A5" w:rsidRPr="004976A5" w:rsidRDefault="001839E8" w:rsidP="0068036C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180B1B">
              <w:rPr>
                <w:rStyle w:val="Platzhaltertext"/>
                <w:color w:val="auto"/>
                <w:highlight w:val="yellow"/>
              </w:rPr>
              <w:t>X</w:t>
            </w:r>
          </w:p>
        </w:tc>
        <w:tc>
          <w:tcPr>
            <w:tcW w:w="851" w:type="dxa"/>
          </w:tcPr>
          <w:p w:rsidR="004976A5" w:rsidRPr="004976A5" w:rsidRDefault="004976A5" w:rsidP="0068036C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4976A5" w:rsidRPr="004976A5" w:rsidTr="0053192F">
        <w:tc>
          <w:tcPr>
            <w:tcW w:w="2977" w:type="dxa"/>
          </w:tcPr>
          <w:p w:rsidR="004976A5" w:rsidRPr="004976A5" w:rsidRDefault="00A57DAB" w:rsidP="006B70E8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Modul „</w:t>
            </w:r>
            <w:r w:rsidRPr="00A57DAB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XXXXX</w:t>
            </w:r>
            <w:r>
              <w:rPr>
                <w:rFonts w:ascii="Arial" w:hAnsi="Arial" w:cs="Arial"/>
                <w:sz w:val="22"/>
                <w:szCs w:val="22"/>
              </w:rPr>
              <w:t>“</w:t>
            </w:r>
          </w:p>
        </w:tc>
        <w:tc>
          <w:tcPr>
            <w:tcW w:w="987" w:type="dxa"/>
          </w:tcPr>
          <w:p w:rsidR="004976A5" w:rsidRPr="004976A5" w:rsidRDefault="00180B1B" w:rsidP="0068036C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180B1B">
              <w:rPr>
                <w:rStyle w:val="Platzhaltertext"/>
                <w:color w:val="auto"/>
                <w:highlight w:val="yellow"/>
              </w:rPr>
              <w:t>X</w:t>
            </w:r>
          </w:p>
        </w:tc>
        <w:tc>
          <w:tcPr>
            <w:tcW w:w="1027" w:type="dxa"/>
          </w:tcPr>
          <w:p w:rsidR="004976A5" w:rsidRPr="004976A5" w:rsidRDefault="00180B1B" w:rsidP="0068036C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180B1B">
              <w:rPr>
                <w:rStyle w:val="Platzhaltertext"/>
                <w:color w:val="auto"/>
                <w:highlight w:val="yellow"/>
              </w:rPr>
              <w:t>X</w:t>
            </w:r>
          </w:p>
        </w:tc>
        <w:tc>
          <w:tcPr>
            <w:tcW w:w="2805" w:type="dxa"/>
          </w:tcPr>
          <w:p w:rsidR="004976A5" w:rsidRPr="004976A5" w:rsidRDefault="00A57DAB" w:rsidP="007A2607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Studienbereich </w:t>
            </w:r>
            <w:r w:rsidRPr="00A57DAB">
              <w:rPr>
                <w:rFonts w:cs="Arial"/>
                <w:sz w:val="22"/>
                <w:szCs w:val="22"/>
                <w:highlight w:val="yellow"/>
              </w:rPr>
              <w:t>X</w:t>
            </w:r>
            <w:r>
              <w:rPr>
                <w:rFonts w:cs="Arial"/>
                <w:sz w:val="22"/>
                <w:szCs w:val="22"/>
              </w:rPr>
              <w:t>, Modul „</w:t>
            </w:r>
            <w:r>
              <w:rPr>
                <w:rFonts w:cs="Arial"/>
                <w:b/>
                <w:sz w:val="22"/>
                <w:szCs w:val="22"/>
              </w:rPr>
              <w:t>XXXXX</w:t>
            </w:r>
            <w:r>
              <w:rPr>
                <w:rFonts w:cs="Arial"/>
                <w:sz w:val="22"/>
                <w:szCs w:val="22"/>
              </w:rPr>
              <w:t>“</w:t>
            </w:r>
          </w:p>
        </w:tc>
        <w:tc>
          <w:tcPr>
            <w:tcW w:w="817" w:type="dxa"/>
          </w:tcPr>
          <w:p w:rsidR="004976A5" w:rsidRPr="004976A5" w:rsidRDefault="001839E8" w:rsidP="0068036C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180B1B">
              <w:rPr>
                <w:rStyle w:val="Platzhaltertext"/>
                <w:color w:val="auto"/>
                <w:highlight w:val="yellow"/>
              </w:rPr>
              <w:t>X</w:t>
            </w:r>
          </w:p>
        </w:tc>
        <w:tc>
          <w:tcPr>
            <w:tcW w:w="851" w:type="dxa"/>
          </w:tcPr>
          <w:p w:rsidR="004976A5" w:rsidRPr="004976A5" w:rsidRDefault="004976A5" w:rsidP="0068036C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7A2607" w:rsidRPr="004976A5" w:rsidTr="0053192F">
        <w:tc>
          <w:tcPr>
            <w:tcW w:w="2977" w:type="dxa"/>
            <w:tcBorders>
              <w:bottom w:val="single" w:sz="4" w:space="0" w:color="auto"/>
            </w:tcBorders>
          </w:tcPr>
          <w:p w:rsidR="007A2607" w:rsidRPr="004976A5" w:rsidRDefault="00A57DAB" w:rsidP="006B70E8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Modul „</w:t>
            </w:r>
            <w:r w:rsidRPr="00A57DAB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XXXXX</w:t>
            </w:r>
            <w:r>
              <w:rPr>
                <w:rFonts w:ascii="Arial" w:hAnsi="Arial" w:cs="Arial"/>
                <w:sz w:val="22"/>
                <w:szCs w:val="22"/>
              </w:rPr>
              <w:t>“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7A2607" w:rsidRDefault="00180B1B" w:rsidP="0068036C">
            <w:pPr>
              <w:autoSpaceDE w:val="0"/>
              <w:autoSpaceDN w:val="0"/>
              <w:adjustRightInd w:val="0"/>
              <w:rPr>
                <w:rStyle w:val="Platzhaltertext"/>
                <w:rFonts w:cs="Arial"/>
                <w:color w:val="auto"/>
                <w:sz w:val="22"/>
                <w:szCs w:val="22"/>
              </w:rPr>
            </w:pPr>
            <w:r w:rsidRPr="00180B1B">
              <w:rPr>
                <w:rStyle w:val="Platzhaltertext"/>
                <w:color w:val="auto"/>
                <w:highlight w:val="yellow"/>
              </w:rPr>
              <w:t>X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7A2607" w:rsidRDefault="00180B1B" w:rsidP="0068036C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180B1B">
              <w:rPr>
                <w:rStyle w:val="Platzhaltertext"/>
                <w:color w:val="auto"/>
                <w:highlight w:val="yellow"/>
              </w:rPr>
              <w:t>X</w:t>
            </w:r>
          </w:p>
        </w:tc>
        <w:tc>
          <w:tcPr>
            <w:tcW w:w="2805" w:type="dxa"/>
            <w:tcBorders>
              <w:bottom w:val="single" w:sz="4" w:space="0" w:color="auto"/>
            </w:tcBorders>
          </w:tcPr>
          <w:p w:rsidR="007A2607" w:rsidRPr="004976A5" w:rsidRDefault="00A57DAB" w:rsidP="007A2607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Studienbereich </w:t>
            </w:r>
            <w:r w:rsidRPr="00A57DAB">
              <w:rPr>
                <w:rFonts w:cs="Arial"/>
                <w:sz w:val="22"/>
                <w:szCs w:val="22"/>
                <w:highlight w:val="yellow"/>
              </w:rPr>
              <w:t>X</w:t>
            </w:r>
            <w:r>
              <w:rPr>
                <w:rFonts w:cs="Arial"/>
                <w:sz w:val="22"/>
                <w:szCs w:val="22"/>
              </w:rPr>
              <w:t>, Modul „</w:t>
            </w:r>
            <w:r>
              <w:rPr>
                <w:rFonts w:cs="Arial"/>
                <w:b/>
                <w:sz w:val="22"/>
                <w:szCs w:val="22"/>
              </w:rPr>
              <w:t>XXXXX</w:t>
            </w:r>
            <w:r>
              <w:rPr>
                <w:rFonts w:cs="Arial"/>
                <w:sz w:val="22"/>
                <w:szCs w:val="22"/>
              </w:rPr>
              <w:t>“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7A2607" w:rsidRPr="004976A5" w:rsidRDefault="001839E8" w:rsidP="0068036C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180B1B">
              <w:rPr>
                <w:rStyle w:val="Platzhaltertext"/>
                <w:color w:val="auto"/>
                <w:highlight w:val="yellow"/>
              </w:rPr>
              <w:t>X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A2607" w:rsidRPr="004976A5" w:rsidRDefault="007A2607" w:rsidP="0068036C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340BD9" w:rsidRPr="004976A5" w:rsidTr="0053192F">
        <w:tc>
          <w:tcPr>
            <w:tcW w:w="2977" w:type="dxa"/>
            <w:tcBorders>
              <w:bottom w:val="single" w:sz="4" w:space="0" w:color="auto"/>
            </w:tcBorders>
          </w:tcPr>
          <w:p w:rsidR="00340BD9" w:rsidRPr="004976A5" w:rsidRDefault="00340BD9" w:rsidP="00340BD9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Modul „</w:t>
            </w:r>
            <w:r w:rsidRPr="00A57DAB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XXXXX</w:t>
            </w:r>
            <w:r>
              <w:rPr>
                <w:rFonts w:ascii="Arial" w:hAnsi="Arial" w:cs="Arial"/>
                <w:sz w:val="22"/>
                <w:szCs w:val="22"/>
              </w:rPr>
              <w:t>“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340BD9" w:rsidRDefault="00340BD9" w:rsidP="00340BD9">
            <w:pPr>
              <w:autoSpaceDE w:val="0"/>
              <w:autoSpaceDN w:val="0"/>
              <w:adjustRightInd w:val="0"/>
              <w:rPr>
                <w:rStyle w:val="Platzhaltertext"/>
                <w:rFonts w:cs="Arial"/>
                <w:color w:val="auto"/>
                <w:sz w:val="22"/>
                <w:szCs w:val="22"/>
              </w:rPr>
            </w:pPr>
            <w:r w:rsidRPr="00180B1B">
              <w:rPr>
                <w:rStyle w:val="Platzhaltertext"/>
                <w:color w:val="auto"/>
                <w:highlight w:val="yellow"/>
              </w:rPr>
              <w:t>X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340BD9" w:rsidRDefault="00340BD9" w:rsidP="00340BD9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180B1B">
              <w:rPr>
                <w:rStyle w:val="Platzhaltertext"/>
                <w:color w:val="auto"/>
                <w:highlight w:val="yellow"/>
              </w:rPr>
              <w:t>X</w:t>
            </w:r>
          </w:p>
        </w:tc>
        <w:tc>
          <w:tcPr>
            <w:tcW w:w="2805" w:type="dxa"/>
            <w:tcBorders>
              <w:bottom w:val="single" w:sz="4" w:space="0" w:color="auto"/>
            </w:tcBorders>
          </w:tcPr>
          <w:p w:rsidR="00340BD9" w:rsidRPr="004976A5" w:rsidRDefault="00340BD9" w:rsidP="00340BD9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Studienbereich </w:t>
            </w:r>
            <w:r w:rsidRPr="00A57DAB">
              <w:rPr>
                <w:rFonts w:cs="Arial"/>
                <w:sz w:val="22"/>
                <w:szCs w:val="22"/>
                <w:highlight w:val="yellow"/>
              </w:rPr>
              <w:t>X</w:t>
            </w:r>
            <w:r>
              <w:rPr>
                <w:rFonts w:cs="Arial"/>
                <w:sz w:val="22"/>
                <w:szCs w:val="22"/>
              </w:rPr>
              <w:t>, Modul „</w:t>
            </w:r>
            <w:r>
              <w:rPr>
                <w:rFonts w:cs="Arial"/>
                <w:b/>
                <w:sz w:val="22"/>
                <w:szCs w:val="22"/>
              </w:rPr>
              <w:t>XXXXX</w:t>
            </w:r>
            <w:r>
              <w:rPr>
                <w:rFonts w:cs="Arial"/>
                <w:sz w:val="22"/>
                <w:szCs w:val="22"/>
              </w:rPr>
              <w:t>“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340BD9" w:rsidRPr="004976A5" w:rsidRDefault="001839E8" w:rsidP="00340BD9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180B1B">
              <w:rPr>
                <w:rStyle w:val="Platzhaltertext"/>
                <w:color w:val="auto"/>
                <w:highlight w:val="yellow"/>
              </w:rPr>
              <w:t>X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40BD9" w:rsidRPr="004976A5" w:rsidRDefault="00340BD9" w:rsidP="00340BD9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340BD9" w:rsidRPr="004976A5" w:rsidTr="0053192F"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</w:tcPr>
          <w:p w:rsidR="00340BD9" w:rsidRPr="004976A5" w:rsidRDefault="00340BD9" w:rsidP="00340BD9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Modul „</w:t>
            </w:r>
            <w:r w:rsidRPr="00A57DAB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XXXXX</w:t>
            </w:r>
            <w:r>
              <w:rPr>
                <w:rFonts w:ascii="Arial" w:hAnsi="Arial" w:cs="Arial"/>
                <w:sz w:val="22"/>
                <w:szCs w:val="22"/>
              </w:rPr>
              <w:t>“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FFFFFF"/>
          </w:tcPr>
          <w:p w:rsidR="00340BD9" w:rsidRDefault="00340BD9" w:rsidP="00340BD9">
            <w:pPr>
              <w:autoSpaceDE w:val="0"/>
              <w:autoSpaceDN w:val="0"/>
              <w:adjustRightInd w:val="0"/>
              <w:rPr>
                <w:rStyle w:val="Platzhaltertext"/>
                <w:rFonts w:cs="Arial"/>
                <w:color w:val="auto"/>
                <w:sz w:val="22"/>
                <w:szCs w:val="22"/>
              </w:rPr>
            </w:pPr>
            <w:r w:rsidRPr="00180B1B">
              <w:rPr>
                <w:rStyle w:val="Platzhaltertext"/>
                <w:color w:val="auto"/>
                <w:highlight w:val="yellow"/>
              </w:rPr>
              <w:t>X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FFFFFF"/>
          </w:tcPr>
          <w:p w:rsidR="00340BD9" w:rsidRDefault="00340BD9" w:rsidP="00340BD9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180B1B">
              <w:rPr>
                <w:rStyle w:val="Platzhaltertext"/>
                <w:color w:val="auto"/>
                <w:highlight w:val="yellow"/>
              </w:rPr>
              <w:t>X</w:t>
            </w:r>
          </w:p>
        </w:tc>
        <w:tc>
          <w:tcPr>
            <w:tcW w:w="2805" w:type="dxa"/>
            <w:tcBorders>
              <w:bottom w:val="single" w:sz="4" w:space="0" w:color="auto"/>
            </w:tcBorders>
            <w:shd w:val="clear" w:color="auto" w:fill="FFFFFF"/>
          </w:tcPr>
          <w:p w:rsidR="00340BD9" w:rsidRPr="004976A5" w:rsidRDefault="00340BD9" w:rsidP="00340BD9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Studienbereich </w:t>
            </w:r>
            <w:r w:rsidRPr="00A57DAB">
              <w:rPr>
                <w:rFonts w:cs="Arial"/>
                <w:sz w:val="22"/>
                <w:szCs w:val="22"/>
                <w:highlight w:val="yellow"/>
              </w:rPr>
              <w:t>X</w:t>
            </w:r>
            <w:r>
              <w:rPr>
                <w:rFonts w:cs="Arial"/>
                <w:sz w:val="22"/>
                <w:szCs w:val="22"/>
              </w:rPr>
              <w:t>, Modul „</w:t>
            </w:r>
            <w:r>
              <w:rPr>
                <w:rFonts w:cs="Arial"/>
                <w:b/>
                <w:sz w:val="22"/>
                <w:szCs w:val="22"/>
              </w:rPr>
              <w:t>XXXXX</w:t>
            </w:r>
            <w:r>
              <w:rPr>
                <w:rFonts w:cs="Arial"/>
                <w:sz w:val="22"/>
                <w:szCs w:val="22"/>
              </w:rPr>
              <w:t>“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FFFFFF"/>
          </w:tcPr>
          <w:p w:rsidR="00340BD9" w:rsidRPr="004976A5" w:rsidRDefault="001839E8" w:rsidP="00340BD9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180B1B">
              <w:rPr>
                <w:rStyle w:val="Platzhaltertext"/>
                <w:color w:val="auto"/>
                <w:highlight w:val="yellow"/>
              </w:rPr>
              <w:t>X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340BD9" w:rsidRPr="004976A5" w:rsidRDefault="00340BD9" w:rsidP="00340BD9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340BD9" w:rsidRPr="004976A5" w:rsidTr="0053192F"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</w:tcPr>
          <w:p w:rsidR="00340BD9" w:rsidRPr="004976A5" w:rsidRDefault="00340BD9" w:rsidP="00340BD9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Modul „</w:t>
            </w:r>
            <w:r w:rsidRPr="00A57DAB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XXXXX</w:t>
            </w:r>
            <w:r>
              <w:rPr>
                <w:rFonts w:ascii="Arial" w:hAnsi="Arial" w:cs="Arial"/>
                <w:sz w:val="22"/>
                <w:szCs w:val="22"/>
              </w:rPr>
              <w:t>“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FFFFFF"/>
          </w:tcPr>
          <w:p w:rsidR="00340BD9" w:rsidRDefault="00340BD9" w:rsidP="00340BD9">
            <w:pPr>
              <w:autoSpaceDE w:val="0"/>
              <w:autoSpaceDN w:val="0"/>
              <w:adjustRightInd w:val="0"/>
              <w:rPr>
                <w:rStyle w:val="Platzhaltertext"/>
                <w:rFonts w:cs="Arial"/>
                <w:color w:val="auto"/>
                <w:sz w:val="22"/>
                <w:szCs w:val="22"/>
              </w:rPr>
            </w:pPr>
            <w:r w:rsidRPr="00180B1B">
              <w:rPr>
                <w:rStyle w:val="Platzhaltertext"/>
                <w:color w:val="auto"/>
                <w:highlight w:val="yellow"/>
              </w:rPr>
              <w:t>X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FFFFFF"/>
          </w:tcPr>
          <w:p w:rsidR="00340BD9" w:rsidRDefault="00340BD9" w:rsidP="00340BD9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180B1B">
              <w:rPr>
                <w:rStyle w:val="Platzhaltertext"/>
                <w:color w:val="auto"/>
                <w:highlight w:val="yellow"/>
              </w:rPr>
              <w:t>X</w:t>
            </w:r>
          </w:p>
        </w:tc>
        <w:tc>
          <w:tcPr>
            <w:tcW w:w="2805" w:type="dxa"/>
            <w:vMerge w:val="restart"/>
            <w:shd w:val="clear" w:color="auto" w:fill="FFFFFF"/>
          </w:tcPr>
          <w:p w:rsidR="00340BD9" w:rsidRDefault="00340BD9" w:rsidP="00340BD9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  <w:p w:rsidR="00340BD9" w:rsidRPr="004976A5" w:rsidRDefault="00340BD9" w:rsidP="00340BD9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Modul „</w:t>
            </w:r>
            <w:r w:rsidRPr="00A57DAB">
              <w:rPr>
                <w:rFonts w:cs="Arial"/>
                <w:b/>
                <w:sz w:val="22"/>
                <w:szCs w:val="22"/>
                <w:highlight w:val="yellow"/>
              </w:rPr>
              <w:t>XXXXX</w:t>
            </w:r>
            <w:r>
              <w:rPr>
                <w:rFonts w:cs="Arial"/>
                <w:sz w:val="22"/>
                <w:szCs w:val="22"/>
              </w:rPr>
              <w:t>“</w:t>
            </w:r>
          </w:p>
        </w:tc>
        <w:tc>
          <w:tcPr>
            <w:tcW w:w="817" w:type="dxa"/>
            <w:vMerge w:val="restart"/>
            <w:shd w:val="clear" w:color="auto" w:fill="FFFFFF"/>
          </w:tcPr>
          <w:p w:rsidR="001839E8" w:rsidRDefault="001839E8" w:rsidP="00340BD9">
            <w:pPr>
              <w:autoSpaceDE w:val="0"/>
              <w:autoSpaceDN w:val="0"/>
              <w:adjustRightInd w:val="0"/>
              <w:rPr>
                <w:rStyle w:val="Platzhaltertext"/>
                <w:color w:val="auto"/>
                <w:highlight w:val="yellow"/>
              </w:rPr>
            </w:pPr>
          </w:p>
          <w:p w:rsidR="00340BD9" w:rsidRPr="004976A5" w:rsidRDefault="001839E8" w:rsidP="00340BD9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180B1B">
              <w:rPr>
                <w:rStyle w:val="Platzhaltertext"/>
                <w:color w:val="auto"/>
                <w:highlight w:val="yellow"/>
              </w:rPr>
              <w:t>X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340BD9" w:rsidRPr="004976A5" w:rsidRDefault="00340BD9" w:rsidP="00340BD9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340BD9" w:rsidRPr="004976A5" w:rsidTr="0053192F"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</w:tcPr>
          <w:p w:rsidR="00340BD9" w:rsidRPr="004976A5" w:rsidRDefault="00340BD9" w:rsidP="00340BD9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Modul „</w:t>
            </w:r>
            <w:r w:rsidRPr="00A57DAB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XXXXX</w:t>
            </w:r>
            <w:r>
              <w:rPr>
                <w:rFonts w:ascii="Arial" w:hAnsi="Arial" w:cs="Arial"/>
                <w:sz w:val="22"/>
                <w:szCs w:val="22"/>
              </w:rPr>
              <w:t>“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FFFFFF"/>
          </w:tcPr>
          <w:p w:rsidR="00340BD9" w:rsidRDefault="00340BD9" w:rsidP="00340BD9">
            <w:pPr>
              <w:autoSpaceDE w:val="0"/>
              <w:autoSpaceDN w:val="0"/>
              <w:adjustRightInd w:val="0"/>
              <w:rPr>
                <w:rStyle w:val="Platzhaltertext"/>
                <w:rFonts w:cs="Arial"/>
                <w:color w:val="auto"/>
                <w:sz w:val="22"/>
                <w:szCs w:val="22"/>
              </w:rPr>
            </w:pPr>
            <w:r w:rsidRPr="00180B1B">
              <w:rPr>
                <w:rStyle w:val="Platzhaltertext"/>
                <w:color w:val="auto"/>
                <w:highlight w:val="yellow"/>
              </w:rPr>
              <w:t>X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FFFFFF"/>
          </w:tcPr>
          <w:p w:rsidR="00340BD9" w:rsidRDefault="00340BD9" w:rsidP="00340BD9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180B1B">
              <w:rPr>
                <w:rStyle w:val="Platzhaltertext"/>
                <w:color w:val="auto"/>
                <w:highlight w:val="yellow"/>
              </w:rPr>
              <w:t>X</w:t>
            </w:r>
          </w:p>
        </w:tc>
        <w:tc>
          <w:tcPr>
            <w:tcW w:w="2805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340BD9" w:rsidRPr="004976A5" w:rsidRDefault="00340BD9" w:rsidP="00340BD9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340BD9" w:rsidRPr="004976A5" w:rsidRDefault="00340BD9" w:rsidP="00340BD9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340BD9" w:rsidRPr="004976A5" w:rsidRDefault="00340BD9" w:rsidP="00340BD9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340BD9" w:rsidRPr="004976A5" w:rsidTr="0053192F">
        <w:tc>
          <w:tcPr>
            <w:tcW w:w="2977" w:type="dxa"/>
            <w:shd w:val="clear" w:color="auto" w:fill="FFFFFF"/>
          </w:tcPr>
          <w:p w:rsidR="00340BD9" w:rsidRPr="004976A5" w:rsidRDefault="00340BD9" w:rsidP="00340BD9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Modul „</w:t>
            </w:r>
            <w:r w:rsidRPr="00A57DAB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XXXXX</w:t>
            </w:r>
            <w:r>
              <w:rPr>
                <w:rFonts w:ascii="Arial" w:hAnsi="Arial" w:cs="Arial"/>
                <w:sz w:val="22"/>
                <w:szCs w:val="22"/>
              </w:rPr>
              <w:t>“</w:t>
            </w:r>
          </w:p>
        </w:tc>
        <w:tc>
          <w:tcPr>
            <w:tcW w:w="987" w:type="dxa"/>
            <w:shd w:val="clear" w:color="auto" w:fill="FFFFFF"/>
          </w:tcPr>
          <w:p w:rsidR="00340BD9" w:rsidRDefault="00340BD9" w:rsidP="00340BD9">
            <w:pPr>
              <w:autoSpaceDE w:val="0"/>
              <w:autoSpaceDN w:val="0"/>
              <w:adjustRightInd w:val="0"/>
              <w:rPr>
                <w:rStyle w:val="Platzhaltertext"/>
                <w:rFonts w:cs="Arial"/>
                <w:color w:val="auto"/>
                <w:sz w:val="22"/>
                <w:szCs w:val="22"/>
              </w:rPr>
            </w:pPr>
            <w:r w:rsidRPr="00180B1B">
              <w:rPr>
                <w:rStyle w:val="Platzhaltertext"/>
                <w:color w:val="auto"/>
                <w:highlight w:val="yellow"/>
              </w:rPr>
              <w:t>X</w:t>
            </w:r>
          </w:p>
        </w:tc>
        <w:tc>
          <w:tcPr>
            <w:tcW w:w="1027" w:type="dxa"/>
            <w:shd w:val="clear" w:color="auto" w:fill="FFFFFF"/>
          </w:tcPr>
          <w:p w:rsidR="00340BD9" w:rsidRDefault="00340BD9" w:rsidP="00340BD9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180B1B">
              <w:rPr>
                <w:rStyle w:val="Platzhaltertext"/>
                <w:color w:val="auto"/>
                <w:highlight w:val="yellow"/>
              </w:rPr>
              <w:t>X</w:t>
            </w:r>
          </w:p>
        </w:tc>
        <w:tc>
          <w:tcPr>
            <w:tcW w:w="2805" w:type="dxa"/>
            <w:vMerge w:val="restart"/>
            <w:shd w:val="clear" w:color="auto" w:fill="FFFFFF"/>
          </w:tcPr>
          <w:p w:rsidR="00340BD9" w:rsidRDefault="00340BD9" w:rsidP="00340BD9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  <w:p w:rsidR="00340BD9" w:rsidRPr="004976A5" w:rsidRDefault="00340BD9" w:rsidP="00340BD9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Modul „</w:t>
            </w:r>
            <w:r w:rsidRPr="00A57DAB">
              <w:rPr>
                <w:rFonts w:cs="Arial"/>
                <w:b/>
                <w:sz w:val="22"/>
                <w:szCs w:val="22"/>
                <w:highlight w:val="yellow"/>
              </w:rPr>
              <w:t>XXXXX</w:t>
            </w:r>
            <w:r>
              <w:rPr>
                <w:rFonts w:cs="Arial"/>
                <w:sz w:val="22"/>
                <w:szCs w:val="22"/>
              </w:rPr>
              <w:t>“</w:t>
            </w:r>
          </w:p>
        </w:tc>
        <w:tc>
          <w:tcPr>
            <w:tcW w:w="817" w:type="dxa"/>
            <w:vMerge w:val="restart"/>
            <w:shd w:val="clear" w:color="auto" w:fill="FFFFFF"/>
          </w:tcPr>
          <w:p w:rsidR="001839E8" w:rsidRDefault="001839E8" w:rsidP="00340BD9">
            <w:pPr>
              <w:autoSpaceDE w:val="0"/>
              <w:autoSpaceDN w:val="0"/>
              <w:adjustRightInd w:val="0"/>
              <w:rPr>
                <w:rStyle w:val="Platzhaltertext"/>
                <w:color w:val="auto"/>
                <w:highlight w:val="yellow"/>
              </w:rPr>
            </w:pPr>
          </w:p>
          <w:p w:rsidR="00340BD9" w:rsidRPr="004976A5" w:rsidRDefault="001839E8" w:rsidP="00340BD9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180B1B">
              <w:rPr>
                <w:rStyle w:val="Platzhaltertext"/>
                <w:color w:val="auto"/>
                <w:highlight w:val="yellow"/>
              </w:rPr>
              <w:t>X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340BD9" w:rsidRPr="004976A5" w:rsidRDefault="00340BD9" w:rsidP="00340BD9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340BD9" w:rsidRPr="004976A5" w:rsidTr="0053192F">
        <w:tc>
          <w:tcPr>
            <w:tcW w:w="2977" w:type="dxa"/>
            <w:shd w:val="clear" w:color="auto" w:fill="FFFFFF"/>
          </w:tcPr>
          <w:p w:rsidR="00340BD9" w:rsidRDefault="00340BD9" w:rsidP="00340BD9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Modul „</w:t>
            </w:r>
            <w:r w:rsidRPr="00A57DAB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XXXXX</w:t>
            </w:r>
            <w:r>
              <w:rPr>
                <w:rFonts w:ascii="Arial" w:hAnsi="Arial" w:cs="Arial"/>
                <w:sz w:val="22"/>
                <w:szCs w:val="22"/>
              </w:rPr>
              <w:t>“</w:t>
            </w:r>
          </w:p>
        </w:tc>
        <w:tc>
          <w:tcPr>
            <w:tcW w:w="987" w:type="dxa"/>
            <w:shd w:val="clear" w:color="auto" w:fill="FFFFFF"/>
          </w:tcPr>
          <w:p w:rsidR="00340BD9" w:rsidRDefault="00340BD9" w:rsidP="00340BD9">
            <w:pPr>
              <w:autoSpaceDE w:val="0"/>
              <w:autoSpaceDN w:val="0"/>
              <w:adjustRightInd w:val="0"/>
              <w:rPr>
                <w:rStyle w:val="Platzhaltertext"/>
                <w:rFonts w:cs="Arial"/>
                <w:color w:val="auto"/>
                <w:sz w:val="22"/>
                <w:szCs w:val="22"/>
              </w:rPr>
            </w:pPr>
            <w:r w:rsidRPr="00180B1B">
              <w:rPr>
                <w:rStyle w:val="Platzhaltertext"/>
                <w:color w:val="auto"/>
                <w:highlight w:val="yellow"/>
              </w:rPr>
              <w:t>X</w:t>
            </w:r>
          </w:p>
        </w:tc>
        <w:tc>
          <w:tcPr>
            <w:tcW w:w="1027" w:type="dxa"/>
            <w:shd w:val="clear" w:color="auto" w:fill="FFFFFF"/>
          </w:tcPr>
          <w:p w:rsidR="00340BD9" w:rsidRDefault="00340BD9" w:rsidP="00340BD9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180B1B">
              <w:rPr>
                <w:rStyle w:val="Platzhaltertext"/>
                <w:color w:val="auto"/>
                <w:highlight w:val="yellow"/>
              </w:rPr>
              <w:t>X</w:t>
            </w:r>
          </w:p>
        </w:tc>
        <w:tc>
          <w:tcPr>
            <w:tcW w:w="2805" w:type="dxa"/>
            <w:vMerge/>
            <w:shd w:val="clear" w:color="auto" w:fill="FFFFFF"/>
          </w:tcPr>
          <w:p w:rsidR="00340BD9" w:rsidRPr="004976A5" w:rsidRDefault="00340BD9" w:rsidP="00340BD9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817" w:type="dxa"/>
            <w:vMerge/>
            <w:shd w:val="clear" w:color="auto" w:fill="FFFFFF"/>
          </w:tcPr>
          <w:p w:rsidR="00340BD9" w:rsidRPr="004976A5" w:rsidRDefault="00340BD9" w:rsidP="00340BD9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340BD9" w:rsidRPr="004976A5" w:rsidRDefault="00340BD9" w:rsidP="00340BD9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</w:tbl>
    <w:p w:rsidR="004976A5" w:rsidRDefault="004976A5" w:rsidP="004976A5">
      <w:pPr>
        <w:rPr>
          <w:rFonts w:cs="Arial"/>
        </w:rPr>
      </w:pPr>
    </w:p>
    <w:p w:rsidR="002A1F47" w:rsidRDefault="002A1F47" w:rsidP="004976A5">
      <w:pPr>
        <w:rPr>
          <w:rFonts w:cs="Arial"/>
        </w:rPr>
      </w:pPr>
      <w:r>
        <w:rPr>
          <w:rFonts w:cs="Arial"/>
        </w:rPr>
        <w:t>Auf die Anerkennung hier nicht genannter Studien- und Prüfungsleistungen verzichte ich</w:t>
      </w:r>
      <w:r w:rsidR="00810A30">
        <w:rPr>
          <w:rFonts w:cs="Arial"/>
        </w:rPr>
        <w:t>.</w:t>
      </w:r>
      <w:r>
        <w:rPr>
          <w:rFonts w:cs="Arial"/>
        </w:rPr>
        <w:t xml:space="preserve"> </w:t>
      </w:r>
    </w:p>
    <w:p w:rsidR="00810A30" w:rsidRDefault="00810A30" w:rsidP="004976A5">
      <w:pPr>
        <w:rPr>
          <w:rFonts w:cs="Arial"/>
        </w:rPr>
      </w:pPr>
    </w:p>
    <w:p w:rsidR="00FF3C7F" w:rsidRDefault="00FF3C7F" w:rsidP="00711A1C">
      <w:pPr>
        <w:rPr>
          <w:rFonts w:cs="Arial"/>
        </w:rPr>
      </w:pPr>
      <w:r>
        <w:rPr>
          <w:rFonts w:cs="Arial"/>
        </w:rPr>
        <w:t xml:space="preserve">Wurden die oben genannten Leistungen im Ausland erbracht? ja </w:t>
      </w:r>
      <w:r w:rsidRPr="00FF3C7F">
        <w:rPr>
          <w:rFonts w:cs="Arial"/>
          <w:highlight w:val="yellow"/>
        </w:rPr>
        <w:t xml:space="preserve">[  </w:t>
      </w:r>
      <w:proofErr w:type="gramStart"/>
      <w:r w:rsidRPr="00FF3C7F">
        <w:rPr>
          <w:rFonts w:cs="Arial"/>
          <w:highlight w:val="yellow"/>
        </w:rPr>
        <w:t xml:space="preserve">  ]</w:t>
      </w:r>
      <w:proofErr w:type="gramEnd"/>
      <w:r w:rsidRPr="00FF3C7F">
        <w:rPr>
          <w:rFonts w:cs="Arial"/>
          <w:highlight w:val="yellow"/>
        </w:rPr>
        <w:t xml:space="preserve"> </w:t>
      </w:r>
      <w:r>
        <w:rPr>
          <w:rFonts w:cs="Arial"/>
        </w:rPr>
        <w:t xml:space="preserve">nein </w:t>
      </w:r>
      <w:r w:rsidRPr="00FF3C7F">
        <w:rPr>
          <w:rFonts w:cs="Arial"/>
          <w:highlight w:val="yellow"/>
        </w:rPr>
        <w:t>[     ]</w:t>
      </w:r>
    </w:p>
    <w:p w:rsidR="00FF3C7F" w:rsidRDefault="00FF3C7F" w:rsidP="00711A1C">
      <w:pPr>
        <w:rPr>
          <w:rFonts w:cs="Arial"/>
        </w:rPr>
      </w:pPr>
    </w:p>
    <w:p w:rsidR="00FF3C7F" w:rsidRDefault="00FF3C7F" w:rsidP="00711A1C">
      <w:pPr>
        <w:rPr>
          <w:rFonts w:cs="Arial"/>
        </w:rPr>
      </w:pPr>
      <w:r>
        <w:rPr>
          <w:rFonts w:cs="Arial"/>
          <w:color w:val="FF0000"/>
        </w:rPr>
        <w:t>Ab h</w:t>
      </w:r>
      <w:r w:rsidR="00E805EC">
        <w:rPr>
          <w:rFonts w:cs="Arial"/>
          <w:color w:val="FF0000"/>
        </w:rPr>
        <w:t>ie</w:t>
      </w:r>
      <w:r w:rsidRPr="00711A1C">
        <w:rPr>
          <w:rFonts w:cs="Arial"/>
          <w:color w:val="FF0000"/>
        </w:rPr>
        <w:t xml:space="preserve">r </w:t>
      </w:r>
      <w:r w:rsidR="00E805EC">
        <w:rPr>
          <w:rFonts w:cs="Arial"/>
          <w:color w:val="FF0000"/>
        </w:rPr>
        <w:t xml:space="preserve">nur </w:t>
      </w:r>
      <w:r w:rsidRPr="00711A1C">
        <w:rPr>
          <w:rFonts w:cs="Arial"/>
          <w:color w:val="FF0000"/>
        </w:rPr>
        <w:t xml:space="preserve">auszufüllen, wenn Sie </w:t>
      </w:r>
      <w:r>
        <w:rPr>
          <w:rFonts w:cs="Arial"/>
          <w:color w:val="FF0000"/>
        </w:rPr>
        <w:t>„ja“ angekreuzt haben.</w:t>
      </w:r>
    </w:p>
    <w:p w:rsidR="00711A1C" w:rsidRPr="00711A1C" w:rsidRDefault="00711A1C" w:rsidP="00711A1C">
      <w:pPr>
        <w:rPr>
          <w:rFonts w:cs="Arial"/>
        </w:rPr>
      </w:pPr>
      <w:r w:rsidRPr="00711A1C">
        <w:rPr>
          <w:rFonts w:cs="Arial"/>
        </w:rPr>
        <w:t>Land:</w:t>
      </w:r>
      <w:r>
        <w:rPr>
          <w:rFonts w:cs="Arial"/>
        </w:rPr>
        <w:t xml:space="preserve"> </w:t>
      </w:r>
      <w:r w:rsidR="0098209C">
        <w:rPr>
          <w:rFonts w:cs="Arial"/>
        </w:rPr>
        <w:tab/>
      </w:r>
      <w:r w:rsidR="0098209C">
        <w:rPr>
          <w:rFonts w:cs="Arial"/>
        </w:rPr>
        <w:tab/>
      </w:r>
      <w:r w:rsidR="0098209C">
        <w:rPr>
          <w:rFonts w:cs="Arial"/>
        </w:rPr>
        <w:tab/>
      </w:r>
      <w:r w:rsidR="0098209C">
        <w:rPr>
          <w:rFonts w:cs="Arial"/>
        </w:rPr>
        <w:tab/>
      </w:r>
      <w:r w:rsidRPr="00711A1C">
        <w:rPr>
          <w:rFonts w:cs="Arial"/>
          <w:highlight w:val="yellow"/>
        </w:rPr>
        <w:t>__________</w:t>
      </w:r>
    </w:p>
    <w:p w:rsidR="00711A1C" w:rsidRPr="00711A1C" w:rsidRDefault="00711A1C" w:rsidP="00711A1C">
      <w:pPr>
        <w:rPr>
          <w:rFonts w:cs="Arial"/>
        </w:rPr>
      </w:pPr>
      <w:r w:rsidRPr="00711A1C">
        <w:rPr>
          <w:rFonts w:cs="Arial"/>
        </w:rPr>
        <w:t>Anzahl Monate:</w:t>
      </w:r>
      <w:r>
        <w:rPr>
          <w:rFonts w:cs="Arial"/>
        </w:rPr>
        <w:t xml:space="preserve"> </w:t>
      </w:r>
      <w:r w:rsidR="0098209C">
        <w:rPr>
          <w:rFonts w:cs="Arial"/>
        </w:rPr>
        <w:tab/>
      </w:r>
      <w:r w:rsidR="0098209C">
        <w:rPr>
          <w:rFonts w:cs="Arial"/>
        </w:rPr>
        <w:tab/>
      </w:r>
      <w:r w:rsidRPr="00711A1C">
        <w:rPr>
          <w:rFonts w:cs="Arial"/>
          <w:highlight w:val="yellow"/>
        </w:rPr>
        <w:t>__________</w:t>
      </w:r>
    </w:p>
    <w:p w:rsidR="00573FC6" w:rsidRDefault="00711A1C" w:rsidP="00573FC6">
      <w:pPr>
        <w:rPr>
          <w:rFonts w:cs="Arial"/>
        </w:rPr>
      </w:pPr>
      <w:r w:rsidRPr="00711A1C">
        <w:rPr>
          <w:rFonts w:cs="Arial"/>
        </w:rPr>
        <w:t xml:space="preserve">Art des Aufenthalts: </w:t>
      </w:r>
      <w:r w:rsidR="0098209C">
        <w:rPr>
          <w:rFonts w:cs="Arial"/>
        </w:rPr>
        <w:tab/>
      </w:r>
      <w:r w:rsidRPr="00711A1C">
        <w:rPr>
          <w:rFonts w:cs="Arial"/>
        </w:rPr>
        <w:t>Studium</w:t>
      </w:r>
      <w:r w:rsidR="00573FC6">
        <w:rPr>
          <w:rFonts w:cs="Arial"/>
        </w:rPr>
        <w:t xml:space="preserve"> </w:t>
      </w:r>
      <w:r w:rsidRPr="00711A1C">
        <w:rPr>
          <w:rFonts w:cs="Arial"/>
          <w:highlight w:val="yellow"/>
        </w:rPr>
        <w:t xml:space="preserve">[  </w:t>
      </w:r>
      <w:proofErr w:type="gramStart"/>
      <w:r w:rsidRPr="00711A1C">
        <w:rPr>
          <w:rFonts w:cs="Arial"/>
          <w:highlight w:val="yellow"/>
        </w:rPr>
        <w:t xml:space="preserve">  ]</w:t>
      </w:r>
      <w:proofErr w:type="gramEnd"/>
      <w:r w:rsidRPr="00711A1C">
        <w:rPr>
          <w:rFonts w:cs="Arial"/>
          <w:highlight w:val="yellow"/>
        </w:rPr>
        <w:t xml:space="preserve"> </w:t>
      </w:r>
      <w:r w:rsidRPr="00711A1C">
        <w:rPr>
          <w:rFonts w:cs="Arial"/>
        </w:rPr>
        <w:t>Praktikum</w:t>
      </w:r>
      <w:r w:rsidRPr="00711A1C">
        <w:rPr>
          <w:rFonts w:cs="Arial"/>
          <w:highlight w:val="yellow"/>
        </w:rPr>
        <w:t xml:space="preserve"> [   ]</w:t>
      </w:r>
      <w:r>
        <w:rPr>
          <w:rFonts w:cs="Arial"/>
        </w:rPr>
        <w:t xml:space="preserve"> </w:t>
      </w:r>
    </w:p>
    <w:p w:rsidR="00711A1C" w:rsidRPr="00711A1C" w:rsidRDefault="00711A1C" w:rsidP="0098209C">
      <w:pPr>
        <w:ind w:left="2127" w:firstLine="709"/>
        <w:rPr>
          <w:rFonts w:cs="Arial"/>
        </w:rPr>
      </w:pPr>
      <w:r w:rsidRPr="00711A1C">
        <w:rPr>
          <w:rFonts w:cs="Arial"/>
        </w:rPr>
        <w:t>Anderes</w:t>
      </w:r>
      <w:r>
        <w:rPr>
          <w:rFonts w:cs="Arial"/>
        </w:rPr>
        <w:t xml:space="preserve"> </w:t>
      </w:r>
      <w:r w:rsidRPr="00711A1C">
        <w:rPr>
          <w:rFonts w:cs="Arial"/>
          <w:highlight w:val="yellow"/>
        </w:rPr>
        <w:t xml:space="preserve">[  </w:t>
      </w:r>
      <w:proofErr w:type="gramStart"/>
      <w:r w:rsidR="00082971">
        <w:rPr>
          <w:rFonts w:cs="Arial"/>
          <w:highlight w:val="yellow"/>
        </w:rPr>
        <w:t xml:space="preserve"> </w:t>
      </w:r>
      <w:r w:rsidRPr="00711A1C">
        <w:rPr>
          <w:rFonts w:cs="Arial"/>
          <w:highlight w:val="yellow"/>
        </w:rPr>
        <w:t xml:space="preserve"> ]</w:t>
      </w:r>
      <w:proofErr w:type="gramEnd"/>
      <w:r>
        <w:rPr>
          <w:rFonts w:cs="Arial"/>
        </w:rPr>
        <w:t xml:space="preserve"> </w:t>
      </w:r>
      <w:r w:rsidRPr="00711A1C">
        <w:rPr>
          <w:rFonts w:cs="Arial"/>
          <w:highlight w:val="yellow"/>
        </w:rPr>
        <w:t>______________</w:t>
      </w:r>
    </w:p>
    <w:p w:rsidR="00082971" w:rsidRDefault="00711A1C" w:rsidP="00711A1C">
      <w:pPr>
        <w:rPr>
          <w:rFonts w:cs="Arial"/>
        </w:rPr>
      </w:pPr>
      <w:r w:rsidRPr="00711A1C">
        <w:rPr>
          <w:rFonts w:cs="Arial"/>
        </w:rPr>
        <w:t xml:space="preserve">Mobilitätsprogramm: </w:t>
      </w:r>
      <w:r w:rsidR="00573FC6">
        <w:rPr>
          <w:rFonts w:cs="Arial"/>
        </w:rPr>
        <w:t xml:space="preserve"> </w:t>
      </w:r>
      <w:r w:rsidR="0098209C">
        <w:rPr>
          <w:rFonts w:cs="Arial"/>
        </w:rPr>
        <w:tab/>
      </w:r>
      <w:r w:rsidRPr="00711A1C">
        <w:rPr>
          <w:rFonts w:cs="Arial"/>
        </w:rPr>
        <w:t>EU-Programm</w:t>
      </w:r>
      <w:r w:rsidRPr="00573FC6">
        <w:rPr>
          <w:rFonts w:cs="Arial"/>
          <w:highlight w:val="yellow"/>
        </w:rPr>
        <w:t xml:space="preserve"> [  </w:t>
      </w:r>
      <w:proofErr w:type="gramStart"/>
      <w:r w:rsidRPr="00573FC6">
        <w:rPr>
          <w:rFonts w:cs="Arial"/>
          <w:highlight w:val="yellow"/>
        </w:rPr>
        <w:t xml:space="preserve">  ]</w:t>
      </w:r>
      <w:proofErr w:type="gramEnd"/>
      <w:r w:rsidRPr="00573FC6">
        <w:rPr>
          <w:rFonts w:cs="Arial"/>
          <w:highlight w:val="yellow"/>
        </w:rPr>
        <w:t xml:space="preserve"> </w:t>
      </w:r>
      <w:r w:rsidR="00082971">
        <w:rPr>
          <w:rFonts w:cs="Arial"/>
        </w:rPr>
        <w:t xml:space="preserve"> </w:t>
      </w:r>
      <w:r w:rsidR="00082971" w:rsidRPr="00082971">
        <w:rPr>
          <w:rFonts w:cs="Arial"/>
          <w:highlight w:val="yellow"/>
        </w:rPr>
        <w:t>_______________</w:t>
      </w:r>
    </w:p>
    <w:p w:rsidR="00573FC6" w:rsidRDefault="00711A1C" w:rsidP="00082971">
      <w:pPr>
        <w:ind w:left="2127" w:firstLine="709"/>
        <w:rPr>
          <w:rFonts w:cs="Arial"/>
          <w:highlight w:val="yellow"/>
        </w:rPr>
      </w:pPr>
      <w:r w:rsidRPr="00711A1C">
        <w:rPr>
          <w:rFonts w:cs="Arial"/>
        </w:rPr>
        <w:t xml:space="preserve">Sonst. gefördertes </w:t>
      </w:r>
      <w:proofErr w:type="spellStart"/>
      <w:r w:rsidRPr="00711A1C">
        <w:rPr>
          <w:rFonts w:cs="Arial"/>
        </w:rPr>
        <w:t>Prog</w:t>
      </w:r>
      <w:proofErr w:type="spellEnd"/>
      <w:r w:rsidRPr="00711A1C">
        <w:rPr>
          <w:rFonts w:cs="Arial"/>
        </w:rPr>
        <w:t>.</w:t>
      </w:r>
      <w:r w:rsidR="00573FC6">
        <w:rPr>
          <w:rFonts w:cs="Arial"/>
          <w:highlight w:val="yellow"/>
        </w:rPr>
        <w:t xml:space="preserve"> [ </w:t>
      </w:r>
      <w:r w:rsidR="0098209C">
        <w:rPr>
          <w:rFonts w:cs="Arial"/>
          <w:highlight w:val="yellow"/>
        </w:rPr>
        <w:t xml:space="preserve"> </w:t>
      </w:r>
      <w:r w:rsidR="00082971">
        <w:rPr>
          <w:rFonts w:cs="Arial"/>
          <w:highlight w:val="yellow"/>
        </w:rPr>
        <w:t xml:space="preserve"> </w:t>
      </w:r>
      <w:r w:rsidR="0098209C">
        <w:rPr>
          <w:rFonts w:cs="Arial"/>
          <w:highlight w:val="yellow"/>
        </w:rPr>
        <w:t xml:space="preserve"> ]</w:t>
      </w:r>
      <w:r w:rsidR="00573FC6">
        <w:rPr>
          <w:rFonts w:cs="Arial"/>
          <w:highlight w:val="yellow"/>
        </w:rPr>
        <w:t xml:space="preserve">  </w:t>
      </w:r>
      <w:r w:rsidR="00082971" w:rsidRPr="00082971">
        <w:rPr>
          <w:rFonts w:cs="Arial"/>
          <w:highlight w:val="yellow"/>
        </w:rPr>
        <w:t>_______________</w:t>
      </w:r>
    </w:p>
    <w:p w:rsidR="0098209C" w:rsidRDefault="00711A1C" w:rsidP="0098209C">
      <w:pPr>
        <w:ind w:left="2127" w:firstLine="709"/>
        <w:rPr>
          <w:rFonts w:cs="Arial"/>
        </w:rPr>
      </w:pPr>
      <w:r w:rsidRPr="00711A1C">
        <w:rPr>
          <w:rFonts w:cs="Arial"/>
        </w:rPr>
        <w:t xml:space="preserve">Sonst. nicht </w:t>
      </w:r>
      <w:proofErr w:type="spellStart"/>
      <w:r w:rsidRPr="00711A1C">
        <w:rPr>
          <w:rFonts w:cs="Arial"/>
        </w:rPr>
        <w:t>finanz</w:t>
      </w:r>
      <w:proofErr w:type="spellEnd"/>
      <w:r w:rsidRPr="00711A1C">
        <w:rPr>
          <w:rFonts w:cs="Arial"/>
        </w:rPr>
        <w:t xml:space="preserve">. </w:t>
      </w:r>
      <w:proofErr w:type="spellStart"/>
      <w:r w:rsidRPr="00711A1C">
        <w:rPr>
          <w:rFonts w:cs="Arial"/>
        </w:rPr>
        <w:t>Prog</w:t>
      </w:r>
      <w:proofErr w:type="spellEnd"/>
      <w:r>
        <w:rPr>
          <w:rFonts w:cs="Arial"/>
        </w:rPr>
        <w:t xml:space="preserve"> </w:t>
      </w:r>
      <w:r w:rsidRPr="00573FC6">
        <w:rPr>
          <w:rFonts w:cs="Arial"/>
          <w:highlight w:val="yellow"/>
        </w:rPr>
        <w:t xml:space="preserve">[ </w:t>
      </w:r>
      <w:r w:rsidR="00082971">
        <w:rPr>
          <w:rFonts w:cs="Arial"/>
          <w:highlight w:val="yellow"/>
        </w:rPr>
        <w:t xml:space="preserve"> </w:t>
      </w:r>
      <w:proofErr w:type="gramStart"/>
      <w:r w:rsidRPr="00573FC6">
        <w:rPr>
          <w:rFonts w:cs="Arial"/>
          <w:highlight w:val="yellow"/>
        </w:rPr>
        <w:t xml:space="preserve">  ]</w:t>
      </w:r>
      <w:proofErr w:type="gramEnd"/>
      <w:r w:rsidRPr="00573FC6">
        <w:rPr>
          <w:rFonts w:cs="Arial"/>
          <w:highlight w:val="yellow"/>
        </w:rPr>
        <w:t xml:space="preserve"> </w:t>
      </w:r>
      <w:r w:rsidR="00082971" w:rsidRPr="00082971">
        <w:rPr>
          <w:rFonts w:cs="Arial"/>
          <w:highlight w:val="yellow"/>
        </w:rPr>
        <w:t>_______________</w:t>
      </w:r>
    </w:p>
    <w:p w:rsidR="00711A1C" w:rsidRDefault="00711A1C" w:rsidP="0098209C">
      <w:pPr>
        <w:ind w:left="2127" w:firstLine="709"/>
        <w:rPr>
          <w:rFonts w:cs="Arial"/>
        </w:rPr>
      </w:pPr>
      <w:r w:rsidRPr="00711A1C">
        <w:rPr>
          <w:rFonts w:cs="Arial"/>
        </w:rPr>
        <w:t>Kein Programm</w:t>
      </w:r>
      <w:r>
        <w:rPr>
          <w:rFonts w:cs="Arial"/>
        </w:rPr>
        <w:t xml:space="preserve"> </w:t>
      </w:r>
      <w:r w:rsidRPr="00573FC6">
        <w:rPr>
          <w:rFonts w:cs="Arial"/>
          <w:highlight w:val="yellow"/>
        </w:rPr>
        <w:t xml:space="preserve">[ </w:t>
      </w:r>
      <w:proofErr w:type="gramStart"/>
      <w:r w:rsidRPr="00573FC6">
        <w:rPr>
          <w:rFonts w:cs="Arial"/>
          <w:highlight w:val="yellow"/>
        </w:rPr>
        <w:t xml:space="preserve">  ]</w:t>
      </w:r>
      <w:proofErr w:type="gramEnd"/>
      <w:r w:rsidR="00082971">
        <w:rPr>
          <w:rFonts w:cs="Arial"/>
        </w:rPr>
        <w:t xml:space="preserve"> </w:t>
      </w:r>
    </w:p>
    <w:p w:rsidR="00C16D35" w:rsidRDefault="00C16D35" w:rsidP="00C16D35">
      <w:pPr>
        <w:rPr>
          <w:rFonts w:cs="Arial"/>
        </w:rPr>
      </w:pPr>
      <w:r>
        <w:rPr>
          <w:rFonts w:cs="Arial"/>
        </w:rPr>
        <w:t xml:space="preserve">[Der Antrag per Versand über Ihren </w:t>
      </w:r>
      <w:proofErr w:type="spellStart"/>
      <w:r>
        <w:rPr>
          <w:rFonts w:cs="Arial"/>
        </w:rPr>
        <w:t>students</w:t>
      </w:r>
      <w:proofErr w:type="spellEnd"/>
      <w:r>
        <w:rPr>
          <w:rFonts w:cs="Arial"/>
        </w:rPr>
        <w:t>-Account gilt als unterzeichnet.]</w:t>
      </w:r>
    </w:p>
    <w:p w:rsidR="00711A1C" w:rsidRDefault="00711A1C" w:rsidP="004976A5">
      <w:pPr>
        <w:rPr>
          <w:rFonts w:cs="Arial"/>
        </w:rPr>
      </w:pPr>
    </w:p>
    <w:sectPr w:rsidR="00711A1C" w:rsidSect="004C63A3">
      <w:headerReference w:type="default" r:id="rId7"/>
      <w:footerReference w:type="default" r:id="rId8"/>
      <w:headerReference w:type="first" r:id="rId9"/>
      <w:pgSz w:w="11906" w:h="16838" w:code="9"/>
      <w:pgMar w:top="567" w:right="851" w:bottom="397" w:left="1418" w:header="567" w:footer="11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C01" w:rsidRDefault="001C7C01">
      <w:r>
        <w:separator/>
      </w:r>
    </w:p>
  </w:endnote>
  <w:endnote w:type="continuationSeparator" w:id="0">
    <w:p w:rsidR="001C7C01" w:rsidRDefault="001C7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170" w:rsidRDefault="00E04170">
    <w:pPr>
      <w:tabs>
        <w:tab w:val="right" w:pos="9498"/>
      </w:tabs>
      <w:jc w:val="center"/>
      <w:rPr>
        <w:rFonts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C01" w:rsidRDefault="001C7C01">
      <w:r>
        <w:separator/>
      </w:r>
    </w:p>
  </w:footnote>
  <w:footnote w:type="continuationSeparator" w:id="0">
    <w:p w:rsidR="001C7C01" w:rsidRDefault="001C7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170" w:rsidRDefault="00E04170">
    <w:pPr>
      <w:jc w:val="center"/>
      <w:rPr>
        <w:sz w:val="22"/>
      </w:rPr>
    </w:pPr>
  </w:p>
  <w:p w:rsidR="00E04170" w:rsidRPr="00F71A4A" w:rsidRDefault="00E04170">
    <w:pPr>
      <w:jc w:val="center"/>
    </w:pPr>
    <w:r w:rsidRPr="00F71A4A">
      <w:t xml:space="preserve">- </w:t>
    </w:r>
    <w:r w:rsidRPr="00F71A4A">
      <w:fldChar w:fldCharType="begin"/>
    </w:r>
    <w:r w:rsidRPr="00F71A4A">
      <w:instrText xml:space="preserve"> PAGE </w:instrText>
    </w:r>
    <w:r w:rsidRPr="00F71A4A">
      <w:fldChar w:fldCharType="separate"/>
    </w:r>
    <w:r w:rsidR="00C16D35">
      <w:rPr>
        <w:noProof/>
      </w:rPr>
      <w:t>2</w:t>
    </w:r>
    <w:r w:rsidRPr="00F71A4A">
      <w:fldChar w:fldCharType="end"/>
    </w:r>
    <w:r w:rsidRPr="00F71A4A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170" w:rsidRPr="00AF3677" w:rsidRDefault="00E04170">
    <w:pPr>
      <w:rPr>
        <w:sz w:val="14"/>
        <w:szCs w:val="14"/>
      </w:rPr>
    </w:pPr>
  </w:p>
  <w:tbl>
    <w:tblPr>
      <w:tblW w:w="9639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95"/>
      <w:gridCol w:w="3969"/>
      <w:gridCol w:w="2975"/>
    </w:tblGrid>
    <w:tr w:rsidR="00E04170" w:rsidRPr="003E3E0C">
      <w:trPr>
        <w:jc w:val="center"/>
      </w:trPr>
      <w:tc>
        <w:tcPr>
          <w:tcW w:w="2695" w:type="dxa"/>
        </w:tcPr>
        <w:p w:rsidR="00E04170" w:rsidRDefault="00E04170" w:rsidP="00030B31">
          <w:pPr>
            <w:spacing w:line="260" w:lineRule="exact"/>
            <w:rPr>
              <w:sz w:val="14"/>
            </w:rPr>
          </w:pPr>
        </w:p>
      </w:tc>
      <w:tc>
        <w:tcPr>
          <w:tcW w:w="3969" w:type="dxa"/>
        </w:tcPr>
        <w:p w:rsidR="00E04170" w:rsidRDefault="00E04170" w:rsidP="00B05146">
          <w:pPr>
            <w:pStyle w:val="Absender-Daten"/>
            <w:tabs>
              <w:tab w:val="left" w:pos="1134"/>
            </w:tabs>
            <w:ind w:right="-2"/>
            <w:jc w:val="center"/>
            <w:rPr>
              <w:rFonts w:cs="Arial"/>
              <w:b/>
              <w:sz w:val="18"/>
            </w:rPr>
          </w:pPr>
        </w:p>
      </w:tc>
      <w:tc>
        <w:tcPr>
          <w:tcW w:w="2975" w:type="dxa"/>
        </w:tcPr>
        <w:p w:rsidR="00E04170" w:rsidRPr="00B44028" w:rsidRDefault="00E04170" w:rsidP="00B44028">
          <w:pPr>
            <w:pStyle w:val="Absender-Daten"/>
            <w:tabs>
              <w:tab w:val="left" w:pos="1134"/>
            </w:tabs>
            <w:rPr>
              <w:lang w:val="it-IT"/>
            </w:rPr>
          </w:pPr>
        </w:p>
      </w:tc>
    </w:tr>
  </w:tbl>
  <w:p w:rsidR="00E04170" w:rsidRDefault="00615485" w:rsidP="00B73E1E">
    <w:pPr>
      <w:spacing w:after="240"/>
      <w:jc w:val="center"/>
    </w:pP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-739775</wp:posOffset>
              </wp:positionH>
              <wp:positionV relativeFrom="paragraph">
                <wp:posOffset>4135120</wp:posOffset>
              </wp:positionV>
              <wp:extent cx="114300" cy="0"/>
              <wp:effectExtent l="0" t="0" r="0" b="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DF5160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8.25pt,325.6pt" to="-49.25pt,3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MKGEQ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"/>
          </w:pict>
        </mc:Fallback>
      </mc:AlternateContent>
    </w: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-739775</wp:posOffset>
              </wp:positionH>
              <wp:positionV relativeFrom="paragraph">
                <wp:posOffset>2526030</wp:posOffset>
              </wp:positionV>
              <wp:extent cx="114300" cy="0"/>
              <wp:effectExtent l="0" t="0" r="0" b="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A54938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8.25pt,198.9pt" to="-49.25pt,1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X2dEA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C86A0A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94F61E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0483F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C18B4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CFF0A4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696"/>
    <w:rsid w:val="000229D7"/>
    <w:rsid w:val="00030B31"/>
    <w:rsid w:val="00032D84"/>
    <w:rsid w:val="00034697"/>
    <w:rsid w:val="000364A1"/>
    <w:rsid w:val="00043589"/>
    <w:rsid w:val="00050391"/>
    <w:rsid w:val="00056297"/>
    <w:rsid w:val="00060555"/>
    <w:rsid w:val="0006773A"/>
    <w:rsid w:val="00072B72"/>
    <w:rsid w:val="00082971"/>
    <w:rsid w:val="000845E7"/>
    <w:rsid w:val="000B0D30"/>
    <w:rsid w:val="000D1540"/>
    <w:rsid w:val="000E72AE"/>
    <w:rsid w:val="000F2B05"/>
    <w:rsid w:val="000F77F4"/>
    <w:rsid w:val="001021A8"/>
    <w:rsid w:val="00114579"/>
    <w:rsid w:val="00146CEC"/>
    <w:rsid w:val="001508BF"/>
    <w:rsid w:val="0015717E"/>
    <w:rsid w:val="0015795C"/>
    <w:rsid w:val="0016308B"/>
    <w:rsid w:val="00166A1A"/>
    <w:rsid w:val="00180B1B"/>
    <w:rsid w:val="001839E8"/>
    <w:rsid w:val="00195514"/>
    <w:rsid w:val="001A2265"/>
    <w:rsid w:val="001B1A09"/>
    <w:rsid w:val="001B461D"/>
    <w:rsid w:val="001C7C01"/>
    <w:rsid w:val="001D479A"/>
    <w:rsid w:val="001E1F97"/>
    <w:rsid w:val="00202C89"/>
    <w:rsid w:val="00224DEF"/>
    <w:rsid w:val="0023472A"/>
    <w:rsid w:val="002636B5"/>
    <w:rsid w:val="00272660"/>
    <w:rsid w:val="0028563D"/>
    <w:rsid w:val="00286F43"/>
    <w:rsid w:val="00292561"/>
    <w:rsid w:val="0029688D"/>
    <w:rsid w:val="002A07AB"/>
    <w:rsid w:val="002A1F47"/>
    <w:rsid w:val="002B4905"/>
    <w:rsid w:val="002B51DC"/>
    <w:rsid w:val="002B5FA1"/>
    <w:rsid w:val="002C7461"/>
    <w:rsid w:val="002D4FD8"/>
    <w:rsid w:val="002F6C96"/>
    <w:rsid w:val="00320BE8"/>
    <w:rsid w:val="00321B8E"/>
    <w:rsid w:val="003300E5"/>
    <w:rsid w:val="003323E9"/>
    <w:rsid w:val="00340BD9"/>
    <w:rsid w:val="00352110"/>
    <w:rsid w:val="00376781"/>
    <w:rsid w:val="00383001"/>
    <w:rsid w:val="003A35A6"/>
    <w:rsid w:val="003A7096"/>
    <w:rsid w:val="003C5837"/>
    <w:rsid w:val="003C7B47"/>
    <w:rsid w:val="003C7DC6"/>
    <w:rsid w:val="003D70AB"/>
    <w:rsid w:val="003E3E0C"/>
    <w:rsid w:val="003E3EEC"/>
    <w:rsid w:val="003E47BB"/>
    <w:rsid w:val="003F1EFD"/>
    <w:rsid w:val="0041697D"/>
    <w:rsid w:val="00425F0B"/>
    <w:rsid w:val="004406C2"/>
    <w:rsid w:val="00444F7E"/>
    <w:rsid w:val="00447FB3"/>
    <w:rsid w:val="00490117"/>
    <w:rsid w:val="004976A5"/>
    <w:rsid w:val="004A7C70"/>
    <w:rsid w:val="004B3A66"/>
    <w:rsid w:val="004C63A3"/>
    <w:rsid w:val="004D34E7"/>
    <w:rsid w:val="004D7B0A"/>
    <w:rsid w:val="004E41A4"/>
    <w:rsid w:val="004E49D8"/>
    <w:rsid w:val="004E789D"/>
    <w:rsid w:val="0050252B"/>
    <w:rsid w:val="0051260E"/>
    <w:rsid w:val="00520F65"/>
    <w:rsid w:val="005212E7"/>
    <w:rsid w:val="00526E08"/>
    <w:rsid w:val="0053192F"/>
    <w:rsid w:val="0053228E"/>
    <w:rsid w:val="005409A7"/>
    <w:rsid w:val="00562C83"/>
    <w:rsid w:val="00573FC6"/>
    <w:rsid w:val="00585F4F"/>
    <w:rsid w:val="00586E0A"/>
    <w:rsid w:val="00595742"/>
    <w:rsid w:val="005A7597"/>
    <w:rsid w:val="005B3684"/>
    <w:rsid w:val="005C2FD1"/>
    <w:rsid w:val="005C3869"/>
    <w:rsid w:val="005C543B"/>
    <w:rsid w:val="005D07C6"/>
    <w:rsid w:val="005D654E"/>
    <w:rsid w:val="005E0AC8"/>
    <w:rsid w:val="005E1E99"/>
    <w:rsid w:val="005F3F9E"/>
    <w:rsid w:val="005F7CA0"/>
    <w:rsid w:val="00604595"/>
    <w:rsid w:val="00615485"/>
    <w:rsid w:val="00627261"/>
    <w:rsid w:val="006309FE"/>
    <w:rsid w:val="0063199E"/>
    <w:rsid w:val="00660BAC"/>
    <w:rsid w:val="00671115"/>
    <w:rsid w:val="0068036C"/>
    <w:rsid w:val="00685C40"/>
    <w:rsid w:val="006943D9"/>
    <w:rsid w:val="00695F08"/>
    <w:rsid w:val="006A2609"/>
    <w:rsid w:val="006A734C"/>
    <w:rsid w:val="006B4502"/>
    <w:rsid w:val="006B4ADF"/>
    <w:rsid w:val="006B70E8"/>
    <w:rsid w:val="006D3CE6"/>
    <w:rsid w:val="006D7B3F"/>
    <w:rsid w:val="006F6E9C"/>
    <w:rsid w:val="00711A1C"/>
    <w:rsid w:val="00717A51"/>
    <w:rsid w:val="00757116"/>
    <w:rsid w:val="0076455E"/>
    <w:rsid w:val="0079230E"/>
    <w:rsid w:val="00797E1D"/>
    <w:rsid w:val="007A2607"/>
    <w:rsid w:val="007B5714"/>
    <w:rsid w:val="007D2026"/>
    <w:rsid w:val="007E51BF"/>
    <w:rsid w:val="007E55AF"/>
    <w:rsid w:val="007E7748"/>
    <w:rsid w:val="007F28E2"/>
    <w:rsid w:val="00801F00"/>
    <w:rsid w:val="008076AF"/>
    <w:rsid w:val="00810A30"/>
    <w:rsid w:val="008149CA"/>
    <w:rsid w:val="008175AE"/>
    <w:rsid w:val="00834968"/>
    <w:rsid w:val="00844429"/>
    <w:rsid w:val="00854C8F"/>
    <w:rsid w:val="00871F56"/>
    <w:rsid w:val="008944BC"/>
    <w:rsid w:val="00896AF3"/>
    <w:rsid w:val="008A154F"/>
    <w:rsid w:val="008B10F9"/>
    <w:rsid w:val="008B317E"/>
    <w:rsid w:val="008B3E50"/>
    <w:rsid w:val="008B4D2B"/>
    <w:rsid w:val="008B56AC"/>
    <w:rsid w:val="0090424C"/>
    <w:rsid w:val="00904CE7"/>
    <w:rsid w:val="0090606F"/>
    <w:rsid w:val="00915867"/>
    <w:rsid w:val="00917159"/>
    <w:rsid w:val="009216B6"/>
    <w:rsid w:val="0092404A"/>
    <w:rsid w:val="00945407"/>
    <w:rsid w:val="009469CC"/>
    <w:rsid w:val="00946AC9"/>
    <w:rsid w:val="009472A5"/>
    <w:rsid w:val="0095352F"/>
    <w:rsid w:val="00955845"/>
    <w:rsid w:val="009629C9"/>
    <w:rsid w:val="0098209C"/>
    <w:rsid w:val="00985E21"/>
    <w:rsid w:val="00992270"/>
    <w:rsid w:val="009A4EAB"/>
    <w:rsid w:val="009C1E40"/>
    <w:rsid w:val="009E2350"/>
    <w:rsid w:val="009E3251"/>
    <w:rsid w:val="00A03674"/>
    <w:rsid w:val="00A23194"/>
    <w:rsid w:val="00A37F43"/>
    <w:rsid w:val="00A41A79"/>
    <w:rsid w:val="00A44CCE"/>
    <w:rsid w:val="00A46D28"/>
    <w:rsid w:val="00A57DAB"/>
    <w:rsid w:val="00A62162"/>
    <w:rsid w:val="00A63198"/>
    <w:rsid w:val="00A73CF2"/>
    <w:rsid w:val="00A7488A"/>
    <w:rsid w:val="00A74B93"/>
    <w:rsid w:val="00A810B8"/>
    <w:rsid w:val="00AA56C1"/>
    <w:rsid w:val="00AB72E9"/>
    <w:rsid w:val="00AE229E"/>
    <w:rsid w:val="00AE288C"/>
    <w:rsid w:val="00AE364E"/>
    <w:rsid w:val="00AF1696"/>
    <w:rsid w:val="00AF3677"/>
    <w:rsid w:val="00B05146"/>
    <w:rsid w:val="00B068BA"/>
    <w:rsid w:val="00B12AE6"/>
    <w:rsid w:val="00B23118"/>
    <w:rsid w:val="00B44028"/>
    <w:rsid w:val="00B61A38"/>
    <w:rsid w:val="00B66EF4"/>
    <w:rsid w:val="00B723F9"/>
    <w:rsid w:val="00B73E1E"/>
    <w:rsid w:val="00BA2417"/>
    <w:rsid w:val="00BB4871"/>
    <w:rsid w:val="00BE18AE"/>
    <w:rsid w:val="00BE2163"/>
    <w:rsid w:val="00BF4971"/>
    <w:rsid w:val="00C01CB7"/>
    <w:rsid w:val="00C07AFD"/>
    <w:rsid w:val="00C13FB1"/>
    <w:rsid w:val="00C16D35"/>
    <w:rsid w:val="00C356C5"/>
    <w:rsid w:val="00C3579F"/>
    <w:rsid w:val="00C6459E"/>
    <w:rsid w:val="00C7224F"/>
    <w:rsid w:val="00C926E9"/>
    <w:rsid w:val="00C9479A"/>
    <w:rsid w:val="00CA1325"/>
    <w:rsid w:val="00CD4AAE"/>
    <w:rsid w:val="00CE095A"/>
    <w:rsid w:val="00D04F1D"/>
    <w:rsid w:val="00D15B66"/>
    <w:rsid w:val="00D20A31"/>
    <w:rsid w:val="00D26296"/>
    <w:rsid w:val="00D3621D"/>
    <w:rsid w:val="00D629A5"/>
    <w:rsid w:val="00D97555"/>
    <w:rsid w:val="00DA2D6B"/>
    <w:rsid w:val="00DC09C2"/>
    <w:rsid w:val="00DC6FB3"/>
    <w:rsid w:val="00DE506C"/>
    <w:rsid w:val="00DF51FA"/>
    <w:rsid w:val="00E00774"/>
    <w:rsid w:val="00E04170"/>
    <w:rsid w:val="00E119D9"/>
    <w:rsid w:val="00E21E83"/>
    <w:rsid w:val="00E34097"/>
    <w:rsid w:val="00E525DB"/>
    <w:rsid w:val="00E62101"/>
    <w:rsid w:val="00E7464B"/>
    <w:rsid w:val="00E759D0"/>
    <w:rsid w:val="00E805EC"/>
    <w:rsid w:val="00EC0F2C"/>
    <w:rsid w:val="00ED50B7"/>
    <w:rsid w:val="00EF1C11"/>
    <w:rsid w:val="00F12294"/>
    <w:rsid w:val="00F30733"/>
    <w:rsid w:val="00F32043"/>
    <w:rsid w:val="00F32807"/>
    <w:rsid w:val="00F50821"/>
    <w:rsid w:val="00F71A4A"/>
    <w:rsid w:val="00F8355E"/>
    <w:rsid w:val="00F85623"/>
    <w:rsid w:val="00F92E95"/>
    <w:rsid w:val="00FA2AD3"/>
    <w:rsid w:val="00FD12E4"/>
    <w:rsid w:val="00FD1B56"/>
    <w:rsid w:val="00FD53F0"/>
    <w:rsid w:val="00FE78EC"/>
    <w:rsid w:val="00FF12BD"/>
    <w:rsid w:val="00FF23D1"/>
    <w:rsid w:val="00FF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4424F360"/>
  <w15:chartTrackingRefBased/>
  <w15:docId w15:val="{F511B250-7E11-4090-A62F-F5993C538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44429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6B4502"/>
    <w:pPr>
      <w:keepNext/>
      <w:outlineLvl w:val="0"/>
    </w:pPr>
  </w:style>
  <w:style w:type="paragraph" w:styleId="berschrift2">
    <w:name w:val="heading 2"/>
    <w:aliases w:val="Betreffzeile"/>
    <w:basedOn w:val="Standard"/>
    <w:next w:val="Standard"/>
    <w:qFormat/>
    <w:rsid w:val="00F32043"/>
    <w:pPr>
      <w:keepNext/>
      <w:spacing w:after="1701"/>
      <w:outlineLvl w:val="1"/>
    </w:pPr>
    <w:rPr>
      <w:b/>
      <w:bCs/>
      <w:sz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cs="Arial"/>
      <w:b/>
      <w:sz w:val="1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C6FB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72B72"/>
    <w:pPr>
      <w:tabs>
        <w:tab w:val="center" w:pos="4536"/>
        <w:tab w:val="right" w:pos="9072"/>
      </w:tabs>
    </w:pPr>
    <w:rPr>
      <w:sz w:val="16"/>
    </w:rPr>
  </w:style>
  <w:style w:type="paragraph" w:styleId="Textkrper-Einzug2">
    <w:name w:val="Body Text Indent 2"/>
    <w:aliases w:val="Absenderzeile_klein"/>
    <w:basedOn w:val="Standard"/>
    <w:autoRedefine/>
    <w:rsid w:val="005212E7"/>
    <w:pPr>
      <w:tabs>
        <w:tab w:val="left" w:pos="567"/>
      </w:tabs>
      <w:spacing w:after="120"/>
      <w:ind w:left="567" w:hanging="567"/>
    </w:pPr>
    <w:rPr>
      <w:rFonts w:ascii="Arial Narrow" w:hAnsi="Arial Narrow"/>
      <w:sz w:val="16"/>
    </w:rPr>
  </w:style>
  <w:style w:type="paragraph" w:customStyle="1" w:styleId="Absender-Daten">
    <w:name w:val="Absender-Daten"/>
    <w:basedOn w:val="Standard"/>
    <w:rsid w:val="005212E7"/>
    <w:pPr>
      <w:widowControl w:val="0"/>
      <w:tabs>
        <w:tab w:val="left" w:pos="680"/>
      </w:tabs>
    </w:pPr>
    <w:rPr>
      <w:sz w:val="16"/>
    </w:rPr>
  </w:style>
  <w:style w:type="paragraph" w:customStyle="1" w:styleId="Absender-Funktion">
    <w:name w:val="Absender-Funktion"/>
    <w:basedOn w:val="Absender-Daten"/>
    <w:rsid w:val="002D4FD8"/>
    <w:pPr>
      <w:spacing w:before="60" w:after="120"/>
    </w:pPr>
    <w:rPr>
      <w:sz w:val="18"/>
    </w:rPr>
  </w:style>
  <w:style w:type="paragraph" w:customStyle="1" w:styleId="Absender-Name">
    <w:name w:val="Absender-Name"/>
    <w:basedOn w:val="Absender-Funktion"/>
    <w:rsid w:val="006B4502"/>
    <w:pPr>
      <w:spacing w:before="0"/>
    </w:pPr>
    <w:rPr>
      <w:b/>
      <w:sz w:val="24"/>
    </w:rPr>
  </w:style>
  <w:style w:type="paragraph" w:styleId="Textkrper">
    <w:name w:val="Body Text"/>
    <w:basedOn w:val="Standard"/>
    <w:rsid w:val="005212E7"/>
    <w:rPr>
      <w:bCs/>
    </w:rPr>
  </w:style>
  <w:style w:type="paragraph" w:customStyle="1" w:styleId="Betreff">
    <w:name w:val="Betreff"/>
    <w:basedOn w:val="Textkrper"/>
    <w:next w:val="Textkrper"/>
    <w:rsid w:val="005212E7"/>
    <w:pPr>
      <w:tabs>
        <w:tab w:val="left" w:pos="1134"/>
      </w:tabs>
      <w:spacing w:before="240" w:after="720"/>
    </w:pPr>
  </w:style>
  <w:style w:type="character" w:styleId="Hyperlink">
    <w:name w:val="Hyperlink"/>
    <w:rsid w:val="00BE18AE"/>
    <w:rPr>
      <w:color w:val="0000FF"/>
      <w:u w:val="single"/>
    </w:rPr>
  </w:style>
  <w:style w:type="paragraph" w:styleId="Dokumentstruktur">
    <w:name w:val="Document Map"/>
    <w:basedOn w:val="Standard"/>
    <w:link w:val="DokumentstrukturZchn"/>
    <w:rsid w:val="009C1E40"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semiHidden/>
    <w:rsid w:val="002B4905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rsid w:val="009C1E40"/>
    <w:rPr>
      <w:rFonts w:ascii="Tahoma" w:hAnsi="Tahoma" w:cs="Tahoma"/>
      <w:sz w:val="16"/>
      <w:szCs w:val="16"/>
    </w:rPr>
  </w:style>
  <w:style w:type="paragraph" w:customStyle="1" w:styleId="AbsenderFB">
    <w:name w:val="AbsenderFB"/>
    <w:basedOn w:val="berschrift1"/>
    <w:rsid w:val="006B4502"/>
  </w:style>
  <w:style w:type="paragraph" w:customStyle="1" w:styleId="AbsenderInstitut">
    <w:name w:val="AbsenderInstitut"/>
    <w:basedOn w:val="berschrift1"/>
    <w:rsid w:val="006B4502"/>
    <w:rPr>
      <w:sz w:val="20"/>
    </w:rPr>
  </w:style>
  <w:style w:type="paragraph" w:customStyle="1" w:styleId="Adresse">
    <w:name w:val="Adresse"/>
    <w:basedOn w:val="Standard"/>
    <w:rsid w:val="005212E7"/>
  </w:style>
  <w:style w:type="character" w:styleId="Platzhaltertext">
    <w:name w:val="Placeholder Text"/>
    <w:uiPriority w:val="99"/>
    <w:semiHidden/>
    <w:qFormat/>
    <w:rsid w:val="008149CA"/>
    <w:rPr>
      <w:rFonts w:cs="Times New Roman"/>
      <w:color w:val="808080"/>
    </w:rPr>
  </w:style>
  <w:style w:type="character" w:styleId="Kommentarzeichen">
    <w:name w:val="annotation reference"/>
    <w:rsid w:val="00E0417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04170"/>
    <w:rPr>
      <w:sz w:val="20"/>
    </w:rPr>
  </w:style>
  <w:style w:type="character" w:customStyle="1" w:styleId="KommentartextZchn">
    <w:name w:val="Kommentartext Zchn"/>
    <w:link w:val="Kommentartext"/>
    <w:rsid w:val="00E0417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E04170"/>
    <w:rPr>
      <w:b/>
      <w:bCs/>
    </w:rPr>
  </w:style>
  <w:style w:type="character" w:customStyle="1" w:styleId="KommentarthemaZchn">
    <w:name w:val="Kommentarthema Zchn"/>
    <w:link w:val="Kommentarthema"/>
    <w:rsid w:val="00E04170"/>
    <w:rPr>
      <w:rFonts w:ascii="Arial" w:hAnsi="Arial"/>
      <w:b/>
      <w:bCs/>
    </w:rPr>
  </w:style>
  <w:style w:type="paragraph" w:styleId="StandardWeb">
    <w:name w:val="Normal (Web)"/>
    <w:basedOn w:val="Standard"/>
    <w:uiPriority w:val="99"/>
    <w:unhideWhenUsed/>
    <w:rsid w:val="004976A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Formales\Briefvorlage%20Veele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 Veelen</Template>
  <TotalTime>0</TotalTime>
  <Pages>1</Pages>
  <Words>240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 Universität Philipps-Marburg</vt:lpstr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 Universität Philipps-Marburg</dc:title>
  <dc:subject/>
  <dc:creator>veelen</dc:creator>
  <cp:keywords/>
  <cp:lastModifiedBy>veelens</cp:lastModifiedBy>
  <cp:revision>3</cp:revision>
  <cp:lastPrinted>2023-07-11T10:43:00Z</cp:lastPrinted>
  <dcterms:created xsi:type="dcterms:W3CDTF">2024-02-19T15:26:00Z</dcterms:created>
  <dcterms:modified xsi:type="dcterms:W3CDTF">2024-03-01T13:32:00Z</dcterms:modified>
</cp:coreProperties>
</file>