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46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3"/>
        <w:gridCol w:w="1985"/>
        <w:gridCol w:w="3188"/>
      </w:tblGrid>
      <w:tr w:rsidR="00B64624" w:rsidRPr="00CF1016" w14:paraId="4EB6AA19" w14:textId="77777777" w:rsidTr="00186F6F">
        <w:tc>
          <w:tcPr>
            <w:tcW w:w="4673" w:type="dxa"/>
          </w:tcPr>
          <w:p w14:paraId="3273820F" w14:textId="77777777" w:rsidR="00B64624" w:rsidRPr="00100104" w:rsidRDefault="00B64624" w:rsidP="00423C3A">
            <w:pPr>
              <w:pStyle w:val="Textkrper-Einzug2"/>
            </w:pPr>
            <w:r w:rsidRPr="00100104">
              <w:t>Philipps-Universität - 35032 Marburg</w:t>
            </w:r>
          </w:p>
          <w:p w14:paraId="145150BE" w14:textId="3522216B" w:rsidR="008C67E2" w:rsidRDefault="008C67E2" w:rsidP="00AC642B"/>
        </w:tc>
        <w:tc>
          <w:tcPr>
            <w:tcW w:w="1985" w:type="dxa"/>
          </w:tcPr>
          <w:p w14:paraId="0E9353F4" w14:textId="77777777" w:rsidR="00B64624" w:rsidRPr="00CF1016" w:rsidRDefault="00B64624" w:rsidP="00F71A4A"/>
        </w:tc>
        <w:tc>
          <w:tcPr>
            <w:tcW w:w="3188" w:type="dxa"/>
          </w:tcPr>
          <w:p w14:paraId="72B10526" w14:textId="627FA905" w:rsidR="00B64624" w:rsidRPr="00485752" w:rsidRDefault="00B64624" w:rsidP="00485752">
            <w:pPr>
              <w:pStyle w:val="berschrift1"/>
            </w:pPr>
            <w:r w:rsidRPr="00CF1016">
              <w:t>Fachbereich</w:t>
            </w:r>
            <w:r w:rsidR="008B1251">
              <w:t xml:space="preserve"> 09</w:t>
            </w:r>
          </w:p>
          <w:p w14:paraId="0C1F7992" w14:textId="060771B0" w:rsidR="00B64624" w:rsidRPr="00220F3C" w:rsidRDefault="006F3D3A" w:rsidP="004E41A4">
            <w:pPr>
              <w:pStyle w:val="Absender-Name"/>
            </w:pPr>
            <w:r>
              <w:t>Institut für Germanistische Sprachwissenschaft</w:t>
            </w:r>
          </w:p>
          <w:p w14:paraId="2E8785C5" w14:textId="66B393FD" w:rsidR="00B64624" w:rsidRPr="00220F3C" w:rsidRDefault="00B64624" w:rsidP="00553D88">
            <w:pPr>
              <w:pStyle w:val="Absender-Daten"/>
              <w:tabs>
                <w:tab w:val="left" w:pos="707"/>
              </w:tabs>
              <w:ind w:left="707" w:hanging="707"/>
            </w:pPr>
            <w:r w:rsidRPr="00220F3C">
              <w:t>Tel.:</w:t>
            </w:r>
            <w:r w:rsidRPr="00220F3C">
              <w:tab/>
              <w:t xml:space="preserve">06421 </w:t>
            </w:r>
            <w:r w:rsidR="006F3D3A">
              <w:t>28</w:t>
            </w:r>
            <w:r w:rsidR="004E5FCD">
              <w:t>-</w:t>
            </w:r>
            <w:r w:rsidR="006F3D3A">
              <w:t>2</w:t>
            </w:r>
            <w:r w:rsidR="004E5FCD">
              <w:t>4970</w:t>
            </w:r>
          </w:p>
          <w:p w14:paraId="2023A518" w14:textId="3F464BCD" w:rsidR="00B64624" w:rsidRPr="00485752" w:rsidRDefault="00B64624" w:rsidP="00553D88">
            <w:pPr>
              <w:pStyle w:val="Absender-Daten"/>
              <w:tabs>
                <w:tab w:val="left" w:pos="707"/>
              </w:tabs>
              <w:ind w:left="707" w:hanging="707"/>
              <w:rPr>
                <w:lang w:val="en-US"/>
              </w:rPr>
            </w:pPr>
            <w:r w:rsidRPr="00485752">
              <w:rPr>
                <w:lang w:val="en-US"/>
              </w:rPr>
              <w:t>Fax:</w:t>
            </w:r>
            <w:r w:rsidRPr="00485752">
              <w:rPr>
                <w:lang w:val="en-US"/>
              </w:rPr>
              <w:tab/>
              <w:t xml:space="preserve">06421 </w:t>
            </w:r>
            <w:r w:rsidR="00485752">
              <w:rPr>
                <w:rFonts w:ascii="Calibri" w:hAnsi="Calibri" w:cs="Calibri"/>
                <w:lang w:val="en-US"/>
              </w:rPr>
              <w:t>28-24558</w:t>
            </w:r>
          </w:p>
          <w:p w14:paraId="0526610B" w14:textId="3A660E80" w:rsidR="00B64624" w:rsidRPr="00485752" w:rsidRDefault="00B64624" w:rsidP="005A7B0A">
            <w:pPr>
              <w:pStyle w:val="Absender-Daten"/>
              <w:tabs>
                <w:tab w:val="left" w:pos="707"/>
              </w:tabs>
              <w:ind w:left="707" w:hanging="707"/>
              <w:rPr>
                <w:lang w:val="en-US"/>
              </w:rPr>
            </w:pPr>
            <w:r w:rsidRPr="00485752">
              <w:rPr>
                <w:lang w:val="en-US"/>
              </w:rPr>
              <w:t>E-Mail:</w:t>
            </w:r>
            <w:r w:rsidRPr="00485752">
              <w:rPr>
                <w:lang w:val="en-US"/>
              </w:rPr>
              <w:tab/>
            </w:r>
            <w:r w:rsidR="006F3D3A">
              <w:rPr>
                <w:lang w:val="en-US"/>
              </w:rPr>
              <w:t>german</w:t>
            </w:r>
            <w:r w:rsidR="00485752" w:rsidRPr="00485752">
              <w:rPr>
                <w:lang w:val="en-US"/>
              </w:rPr>
              <w:t>@staff.uni-marburg.de</w:t>
            </w:r>
          </w:p>
          <w:p w14:paraId="6E512E69" w14:textId="5FA91006" w:rsidR="00B64624" w:rsidRPr="00CF1016" w:rsidRDefault="00B64624" w:rsidP="00553D88">
            <w:pPr>
              <w:pStyle w:val="Absender-Daten"/>
              <w:tabs>
                <w:tab w:val="left" w:pos="707"/>
              </w:tabs>
              <w:ind w:left="707" w:hanging="707"/>
            </w:pPr>
            <w:r w:rsidRPr="00CF1016">
              <w:t>Anschrift:</w:t>
            </w:r>
            <w:r w:rsidRPr="00CF1016">
              <w:tab/>
            </w:r>
            <w:proofErr w:type="spellStart"/>
            <w:r w:rsidR="00485752">
              <w:t>Pilgrimstein</w:t>
            </w:r>
            <w:proofErr w:type="spellEnd"/>
            <w:r w:rsidR="00485752">
              <w:t xml:space="preserve"> 16</w:t>
            </w:r>
            <w:r w:rsidRPr="00CF1016">
              <w:br/>
              <w:t>35032 Marburg</w:t>
            </w:r>
          </w:p>
          <w:p w14:paraId="160EBEB4" w14:textId="64705379" w:rsidR="00B64624" w:rsidRPr="00CF1016" w:rsidRDefault="00B64624" w:rsidP="00425F0B">
            <w:pPr>
              <w:pStyle w:val="Absender-Daten"/>
              <w:tabs>
                <w:tab w:val="left" w:pos="707"/>
              </w:tabs>
              <w:ind w:left="707" w:hanging="707"/>
            </w:pPr>
          </w:p>
        </w:tc>
      </w:tr>
      <w:tr w:rsidR="00286F43" w:rsidRPr="00CF1016" w14:paraId="6E958236" w14:textId="77777777" w:rsidTr="00054691">
        <w:trPr>
          <w:trHeight w:val="257"/>
        </w:trPr>
        <w:tc>
          <w:tcPr>
            <w:tcW w:w="6658" w:type="dxa"/>
            <w:gridSpan w:val="2"/>
          </w:tcPr>
          <w:p w14:paraId="50A86F73" w14:textId="77777777" w:rsidR="00286F43" w:rsidRPr="00CF1016" w:rsidRDefault="00286F43" w:rsidP="00423C3A">
            <w:pPr>
              <w:pStyle w:val="Textkrper-Einzug2"/>
            </w:pPr>
          </w:p>
        </w:tc>
        <w:tc>
          <w:tcPr>
            <w:tcW w:w="3188" w:type="dxa"/>
            <w:vAlign w:val="bottom"/>
          </w:tcPr>
          <w:p w14:paraId="68C87DF8" w14:textId="716C8825" w:rsidR="00286F43" w:rsidRPr="00CF1016" w:rsidRDefault="007A77B4" w:rsidP="008633C2">
            <w:pPr>
              <w:pStyle w:val="Absender-Daten"/>
              <w:tabs>
                <w:tab w:val="left" w:pos="707"/>
              </w:tabs>
            </w:pPr>
            <w:r>
              <w:t>Marburg,</w:t>
            </w:r>
          </w:p>
        </w:tc>
      </w:tr>
    </w:tbl>
    <w:p w14:paraId="3A37C87F" w14:textId="77777777" w:rsidR="00AC642B" w:rsidRDefault="00AC642B" w:rsidP="008B1251">
      <w:pPr>
        <w:pStyle w:val="FormatvorlageBetreffBlockNach1cmNach0pt"/>
        <w:spacing w:before="240" w:after="480"/>
        <w:rPr>
          <w:bCs/>
          <w:lang w:val="en-US"/>
        </w:rPr>
      </w:pPr>
    </w:p>
    <w:p w14:paraId="0D3DC966" w14:textId="35A51E21" w:rsidR="008B1251" w:rsidRPr="004E2581" w:rsidRDefault="00186F6F" w:rsidP="00AC642B">
      <w:pPr>
        <w:pStyle w:val="FormatvorlageBetreffBlockNach1cmNach0pt"/>
        <w:spacing w:after="480"/>
        <w:jc w:val="center"/>
        <w:rPr>
          <w:bCs/>
          <w:sz w:val="24"/>
          <w:szCs w:val="24"/>
        </w:rPr>
      </w:pPr>
      <w:r w:rsidRPr="00186F6F">
        <w:rPr>
          <w:bCs/>
          <w:sz w:val="24"/>
          <w:szCs w:val="24"/>
        </w:rPr>
        <w:t>Bescheinigung über Pflichtpraktikum im Rahmen des Masterstudiengangs Linguistik: Kognition und Kommunikation</w:t>
      </w:r>
      <w:r w:rsidR="008B1251" w:rsidRPr="004E2581">
        <w:rPr>
          <w:bCs/>
          <w:sz w:val="24"/>
          <w:szCs w:val="24"/>
        </w:rPr>
        <w:t xml:space="preserve"> </w:t>
      </w:r>
    </w:p>
    <w:p w14:paraId="4825BC69" w14:textId="3B3A082B" w:rsidR="00220F3C" w:rsidRPr="00113297" w:rsidRDefault="00220F3C" w:rsidP="004E2581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spacing w:after="266" w:line="300" w:lineRule="atLeast"/>
        <w:rPr>
          <w:rFonts w:ascii="Times" w:hAnsi="Times" w:cs="Times"/>
          <w:color w:val="000000"/>
          <w:sz w:val="26"/>
          <w:szCs w:val="26"/>
        </w:rPr>
      </w:pPr>
      <w:r>
        <w:rPr>
          <w:rFonts w:ascii="MS Mincho" w:eastAsia="MS Mincho" w:hAnsi="MS Mincho" w:cs="MS Mincho"/>
          <w:color w:val="000000"/>
          <w:sz w:val="26"/>
          <w:szCs w:val="26"/>
        </w:rPr>
        <w:t> </w:t>
      </w:r>
    </w:p>
    <w:p w14:paraId="5C9FE329" w14:textId="6328BE60" w:rsidR="00AF4CB7" w:rsidRPr="00186F6F" w:rsidRDefault="00AF4CB7" w:rsidP="00220F3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 w:line="300" w:lineRule="atLeast"/>
        <w:rPr>
          <w:rFonts w:eastAsia="MS Mincho" w:cs="MS Mincho"/>
          <w:color w:val="000000"/>
          <w:sz w:val="24"/>
          <w:szCs w:val="24"/>
        </w:rPr>
      </w:pPr>
      <w:r w:rsidRPr="00186F6F">
        <w:rPr>
          <w:rFonts w:eastAsia="MS Mincho" w:cs="MS Mincho"/>
          <w:color w:val="000000"/>
          <w:sz w:val="24"/>
          <w:szCs w:val="24"/>
        </w:rPr>
        <w:t>Sehr geehrte Damen und Herren,</w:t>
      </w:r>
    </w:p>
    <w:p w14:paraId="7D61A3BE" w14:textId="77777777" w:rsidR="003C17A3" w:rsidRDefault="00186F6F" w:rsidP="00220F3C">
      <w:pPr>
        <w:pStyle w:val="FormatvorlageNach075cmNach6ptZeilenabstand15Zeilen"/>
        <w:rPr>
          <w:sz w:val="24"/>
          <w:szCs w:val="24"/>
        </w:rPr>
      </w:pPr>
      <w:r w:rsidRPr="00186F6F">
        <w:rPr>
          <w:sz w:val="24"/>
          <w:szCs w:val="24"/>
        </w:rPr>
        <w:t xml:space="preserve">hiermit bescheinige ich, dass </w:t>
      </w:r>
    </w:p>
    <w:p w14:paraId="46B78066" w14:textId="77777777" w:rsidR="003C17A3" w:rsidRDefault="00186F6F" w:rsidP="00220F3C">
      <w:pPr>
        <w:pStyle w:val="FormatvorlageNach075cmNach6ptZeilenabstand15Zeilen"/>
        <w:rPr>
          <w:sz w:val="24"/>
          <w:szCs w:val="24"/>
        </w:rPr>
      </w:pPr>
      <w:r w:rsidRPr="00186F6F">
        <w:rPr>
          <w:sz w:val="24"/>
          <w:szCs w:val="24"/>
        </w:rPr>
        <w:t xml:space="preserve">Frau / Herr __________________________ </w:t>
      </w:r>
      <w:r w:rsidR="000A454B">
        <w:rPr>
          <w:sz w:val="24"/>
          <w:szCs w:val="24"/>
        </w:rPr>
        <w:t xml:space="preserve">(Matrikelnummer: ____________) </w:t>
      </w:r>
    </w:p>
    <w:p w14:paraId="54CDDD10" w14:textId="7C1F2DDB" w:rsidR="004E2581" w:rsidRDefault="005770A7" w:rsidP="00220F3C">
      <w:pPr>
        <w:pStyle w:val="FormatvorlageNach075cmNach6ptZeilenabstand15Zeilen"/>
        <w:rPr>
          <w:sz w:val="24"/>
          <w:szCs w:val="24"/>
        </w:rPr>
      </w:pPr>
      <w:r>
        <w:rPr>
          <w:sz w:val="24"/>
          <w:szCs w:val="24"/>
        </w:rPr>
        <w:t xml:space="preserve">den Masterstudiengang </w:t>
      </w:r>
      <w:r w:rsidRPr="005770A7">
        <w:rPr>
          <w:smallCaps/>
          <w:sz w:val="24"/>
          <w:szCs w:val="24"/>
        </w:rPr>
        <w:t>Linguistik: Kognition und Kommunikation</w:t>
      </w:r>
      <w:r>
        <w:rPr>
          <w:sz w:val="24"/>
          <w:szCs w:val="24"/>
        </w:rPr>
        <w:t xml:space="preserve"> studiert und </w:t>
      </w:r>
      <w:r w:rsidR="00186F6F" w:rsidRPr="00186F6F">
        <w:rPr>
          <w:sz w:val="24"/>
          <w:szCs w:val="24"/>
        </w:rPr>
        <w:t>im Rahmen des folgenden Moduls</w:t>
      </w:r>
      <w:r w:rsidR="00DF545F">
        <w:rPr>
          <w:sz w:val="24"/>
          <w:szCs w:val="24"/>
        </w:rPr>
        <w:t xml:space="preserve"> </w:t>
      </w:r>
      <w:r w:rsidR="00054691">
        <w:rPr>
          <w:sz w:val="24"/>
          <w:szCs w:val="24"/>
        </w:rPr>
        <w:t>ein Pflichtpraktikum zu leisten hat.</w:t>
      </w:r>
    </w:p>
    <w:p w14:paraId="7068CDAC" w14:textId="77777777" w:rsidR="00054691" w:rsidRPr="00186F6F" w:rsidRDefault="00054691" w:rsidP="00220F3C">
      <w:pPr>
        <w:pStyle w:val="FormatvorlageNach075cmNach6ptZeilenabstand15Zeilen"/>
        <w:rPr>
          <w:sz w:val="24"/>
          <w:szCs w:val="24"/>
        </w:rPr>
      </w:pPr>
    </w:p>
    <w:p w14:paraId="1A81B128" w14:textId="6D97FEF4" w:rsidR="00186F6F" w:rsidRDefault="00186F6F" w:rsidP="00186F6F">
      <w:pPr>
        <w:pStyle w:val="FormatvorlageNach075cmNach6ptZeilenabstand15Zeilen"/>
        <w:numPr>
          <w:ilvl w:val="0"/>
          <w:numId w:val="3"/>
        </w:numPr>
        <w:rPr>
          <w:sz w:val="24"/>
          <w:szCs w:val="24"/>
        </w:rPr>
      </w:pPr>
      <w:r w:rsidRPr="00186F6F">
        <w:rPr>
          <w:sz w:val="24"/>
          <w:szCs w:val="24"/>
        </w:rPr>
        <w:t>B1</w:t>
      </w:r>
      <w:r>
        <w:rPr>
          <w:sz w:val="24"/>
          <w:szCs w:val="24"/>
        </w:rPr>
        <w:t>: Methoden der empirischen Linguistik</w:t>
      </w:r>
      <w:r w:rsidR="00180837">
        <w:rPr>
          <w:sz w:val="24"/>
          <w:szCs w:val="24"/>
        </w:rPr>
        <w:t>: Praktikum im Umfang von 80 h</w:t>
      </w:r>
      <w:r w:rsidR="00286412">
        <w:rPr>
          <w:sz w:val="24"/>
          <w:szCs w:val="24"/>
        </w:rPr>
        <w:t xml:space="preserve"> </w:t>
      </w:r>
      <w:r w:rsidR="00286412">
        <w:rPr>
          <w:sz w:val="24"/>
          <w:szCs w:val="24"/>
        </w:rPr>
        <w:t>(inkl. Vor- und Nachbereitung)</w:t>
      </w:r>
    </w:p>
    <w:p w14:paraId="7935A467" w14:textId="14757E3A" w:rsidR="00186F6F" w:rsidRDefault="00186F6F" w:rsidP="00186F6F">
      <w:pPr>
        <w:pStyle w:val="FormatvorlageNach075cmNach6ptZeilenabstand15Zeilen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V2: Neurokognition der Sprache 2</w:t>
      </w:r>
      <w:r w:rsidR="00180837">
        <w:rPr>
          <w:sz w:val="24"/>
          <w:szCs w:val="24"/>
        </w:rPr>
        <w:t xml:space="preserve">: Praktikum im Umfang von </w:t>
      </w:r>
      <w:r w:rsidR="00286412">
        <w:rPr>
          <w:sz w:val="24"/>
          <w:szCs w:val="24"/>
        </w:rPr>
        <w:t xml:space="preserve">120 h </w:t>
      </w:r>
      <w:r w:rsidR="00286412">
        <w:rPr>
          <w:sz w:val="24"/>
          <w:szCs w:val="24"/>
        </w:rPr>
        <w:t>(inkl. Vor- und Nachbereitung)</w:t>
      </w:r>
    </w:p>
    <w:p w14:paraId="4F32F05A" w14:textId="3A1C6C60" w:rsidR="00186F6F" w:rsidRPr="00186F6F" w:rsidRDefault="00180837" w:rsidP="00186F6F">
      <w:pPr>
        <w:pStyle w:val="FormatvorlageNach075cmNach6ptZeilenabstand15Zeilen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PX</w:t>
      </w:r>
      <w:r w:rsidR="00186F6F">
        <w:rPr>
          <w:sz w:val="24"/>
          <w:szCs w:val="24"/>
        </w:rPr>
        <w:t>: Forschungspraktikum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>Praktikum im Umfang von</w:t>
      </w:r>
      <w:r>
        <w:rPr>
          <w:sz w:val="24"/>
          <w:szCs w:val="24"/>
        </w:rPr>
        <w:t xml:space="preserve"> 240 h (inkl. Vor- und Nachbereitung)</w:t>
      </w:r>
    </w:p>
    <w:p w14:paraId="78A69B28" w14:textId="2F4D5D3D" w:rsidR="004E2581" w:rsidRPr="00DF545F" w:rsidRDefault="00DF545F" w:rsidP="00220F3C">
      <w:pPr>
        <w:pStyle w:val="FormatvorlageNach075cmNach6ptZeilenabstand15Zeilen"/>
      </w:pPr>
      <w:r w:rsidRPr="00DF545F">
        <w:t xml:space="preserve">(Studienleistungen </w:t>
      </w:r>
      <w:r w:rsidRPr="00DF545F">
        <w:t>gemäß der Studien- und Prüfungsordnung vom 26.10.2016</w:t>
      </w:r>
      <w:r w:rsidRPr="00DF545F">
        <w:t>)</w:t>
      </w:r>
    </w:p>
    <w:p w14:paraId="1A136B8F" w14:textId="77777777" w:rsidR="00DF545F" w:rsidRDefault="00DF545F" w:rsidP="00220F3C">
      <w:pPr>
        <w:pStyle w:val="FormatvorlageNach075cmNach6ptZeilenabstand15Zeilen"/>
        <w:rPr>
          <w:sz w:val="24"/>
          <w:szCs w:val="24"/>
        </w:rPr>
      </w:pPr>
    </w:p>
    <w:p w14:paraId="5286FA3E" w14:textId="511C276B" w:rsidR="00471296" w:rsidRPr="0021197A" w:rsidRDefault="0021197A" w:rsidP="00220F3C">
      <w:pPr>
        <w:pStyle w:val="FormatvorlageNach075cmNach6ptZeilenabstand15Zeilen"/>
        <w:rPr>
          <w:sz w:val="24"/>
          <w:szCs w:val="24"/>
        </w:rPr>
      </w:pPr>
      <w:r w:rsidRPr="0021197A">
        <w:rPr>
          <w:sz w:val="24"/>
          <w:szCs w:val="24"/>
        </w:rPr>
        <w:t>Von diesen Stu</w:t>
      </w:r>
      <w:r w:rsidR="001A52EC">
        <w:rPr>
          <w:sz w:val="24"/>
          <w:szCs w:val="24"/>
        </w:rPr>
        <w:t>nden wurden bereits ______</w:t>
      </w:r>
      <w:r w:rsidRPr="0021197A">
        <w:rPr>
          <w:sz w:val="24"/>
          <w:szCs w:val="24"/>
        </w:rPr>
        <w:t xml:space="preserve"> </w:t>
      </w:r>
      <w:r w:rsidR="00437669">
        <w:rPr>
          <w:sz w:val="24"/>
          <w:szCs w:val="24"/>
        </w:rPr>
        <w:t xml:space="preserve">h </w:t>
      </w:r>
      <w:r w:rsidRPr="0021197A">
        <w:rPr>
          <w:sz w:val="24"/>
          <w:szCs w:val="24"/>
        </w:rPr>
        <w:t>geleistet.</w:t>
      </w:r>
    </w:p>
    <w:p w14:paraId="2E0D6275" w14:textId="77777777" w:rsidR="00471296" w:rsidRDefault="00471296" w:rsidP="00220F3C">
      <w:pPr>
        <w:pStyle w:val="FormatvorlageNach075cmNach6ptZeilenabstand15Zeilen"/>
      </w:pPr>
      <w:bookmarkStart w:id="0" w:name="_GoBack"/>
      <w:bookmarkEnd w:id="0"/>
    </w:p>
    <w:p w14:paraId="4B1E38E5" w14:textId="7236BC9F" w:rsidR="00054691" w:rsidRDefault="00054691" w:rsidP="00220F3C">
      <w:pPr>
        <w:pStyle w:val="FormatvorlageNach075cmNach6ptZeilenabstand15Zeilen"/>
        <w:rPr>
          <w:sz w:val="24"/>
          <w:szCs w:val="24"/>
        </w:rPr>
      </w:pPr>
      <w:r w:rsidRPr="00054691">
        <w:rPr>
          <w:sz w:val="24"/>
          <w:szCs w:val="24"/>
        </w:rPr>
        <w:t xml:space="preserve">Es </w:t>
      </w:r>
      <w:r>
        <w:rPr>
          <w:sz w:val="24"/>
          <w:szCs w:val="24"/>
        </w:rPr>
        <w:t xml:space="preserve">besteht die Möglichkeit, mehrere Praktika in derselben Institution/Einrichtung zu </w:t>
      </w:r>
      <w:r w:rsidR="00570698">
        <w:rPr>
          <w:sz w:val="24"/>
          <w:szCs w:val="24"/>
        </w:rPr>
        <w:t>absolvieren</w:t>
      </w:r>
      <w:r>
        <w:rPr>
          <w:sz w:val="24"/>
          <w:szCs w:val="24"/>
        </w:rPr>
        <w:t xml:space="preserve">. </w:t>
      </w:r>
    </w:p>
    <w:p w14:paraId="22264829" w14:textId="77777777" w:rsidR="00054691" w:rsidRDefault="00054691" w:rsidP="00220F3C">
      <w:pPr>
        <w:pStyle w:val="FormatvorlageNach075cmNach6ptZeilenabstand15Zeilen"/>
        <w:rPr>
          <w:sz w:val="24"/>
          <w:szCs w:val="24"/>
        </w:rPr>
      </w:pPr>
    </w:p>
    <w:p w14:paraId="31AB24B6" w14:textId="3CF243DC" w:rsidR="00054691" w:rsidRDefault="00054691" w:rsidP="00220F3C">
      <w:pPr>
        <w:pStyle w:val="FormatvorlageNach075cmNach6ptZeilenabstand15Zeilen"/>
        <w:rPr>
          <w:sz w:val="24"/>
          <w:szCs w:val="24"/>
        </w:rPr>
      </w:pPr>
      <w:r>
        <w:rPr>
          <w:sz w:val="24"/>
          <w:szCs w:val="24"/>
        </w:rPr>
        <w:t>Mit freundlichen Grüßen</w:t>
      </w:r>
    </w:p>
    <w:p w14:paraId="4D47220E" w14:textId="77777777" w:rsidR="00054691" w:rsidRDefault="00054691" w:rsidP="00220F3C">
      <w:pPr>
        <w:pStyle w:val="FormatvorlageNach075cmNach6ptZeilenabstand15Zeilen"/>
        <w:rPr>
          <w:sz w:val="24"/>
          <w:szCs w:val="24"/>
        </w:rPr>
      </w:pPr>
    </w:p>
    <w:p w14:paraId="0DAC2F77" w14:textId="77777777" w:rsidR="00054691" w:rsidRPr="00054691" w:rsidRDefault="00054691" w:rsidP="00220F3C">
      <w:pPr>
        <w:pStyle w:val="FormatvorlageNach075cmNach6ptZeilenabstand15Zeilen"/>
        <w:rPr>
          <w:sz w:val="24"/>
          <w:szCs w:val="24"/>
        </w:rPr>
      </w:pPr>
    </w:p>
    <w:p w14:paraId="2A9B4066" w14:textId="12413026" w:rsidR="004E2581" w:rsidRPr="00054691" w:rsidRDefault="004E2581" w:rsidP="004E2581">
      <w:pPr>
        <w:pStyle w:val="FormatvorlageNach075cmNach6ptZeilenabstand15Zeilen"/>
        <w:pBdr>
          <w:top w:val="single" w:sz="4" w:space="1" w:color="auto"/>
        </w:pBdr>
        <w:rPr>
          <w:sz w:val="24"/>
          <w:szCs w:val="24"/>
        </w:rPr>
      </w:pPr>
    </w:p>
    <w:sectPr w:rsidR="004E2581" w:rsidRPr="00054691" w:rsidSect="004C63A3">
      <w:headerReference w:type="default" r:id="rId7"/>
      <w:footerReference w:type="default" r:id="rId8"/>
      <w:headerReference w:type="first" r:id="rId9"/>
      <w:pgSz w:w="11906" w:h="16838" w:code="9"/>
      <w:pgMar w:top="567" w:right="851" w:bottom="397" w:left="1418" w:header="567" w:footer="11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06DA48" w14:textId="77777777" w:rsidR="00F554C8" w:rsidRDefault="00F554C8">
      <w:r>
        <w:separator/>
      </w:r>
    </w:p>
  </w:endnote>
  <w:endnote w:type="continuationSeparator" w:id="0">
    <w:p w14:paraId="109F1133" w14:textId="77777777" w:rsidR="00F554C8" w:rsidRDefault="00F55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86D67A" w14:textId="77777777" w:rsidR="00073EA2" w:rsidRDefault="00073EA2">
    <w:pPr>
      <w:tabs>
        <w:tab w:val="right" w:pos="9498"/>
      </w:tabs>
      <w:jc w:val="center"/>
      <w:rPr>
        <w:rFonts w:cs="Arial"/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78686A" w14:textId="77777777" w:rsidR="00F554C8" w:rsidRDefault="00F554C8">
      <w:r>
        <w:separator/>
      </w:r>
    </w:p>
  </w:footnote>
  <w:footnote w:type="continuationSeparator" w:id="0">
    <w:p w14:paraId="75EC85B3" w14:textId="77777777" w:rsidR="00F554C8" w:rsidRDefault="00F554C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23A7E2" w14:textId="77777777" w:rsidR="00073EA2" w:rsidRDefault="00073EA2">
    <w:pPr>
      <w:jc w:val="center"/>
      <w:rPr>
        <w:sz w:val="22"/>
      </w:rPr>
    </w:pPr>
  </w:p>
  <w:p w14:paraId="74EC7957" w14:textId="158D8E0B" w:rsidR="00073EA2" w:rsidRDefault="00073EA2">
    <w:pPr>
      <w:jc w:val="center"/>
    </w:pPr>
    <w:r w:rsidRPr="00F71A4A">
      <w:t xml:space="preserve">- </w:t>
    </w:r>
    <w:r w:rsidRPr="00F71A4A">
      <w:fldChar w:fldCharType="begin"/>
    </w:r>
    <w:r w:rsidRPr="00F71A4A">
      <w:instrText xml:space="preserve"> PAGE </w:instrText>
    </w:r>
    <w:r w:rsidRPr="00F71A4A">
      <w:fldChar w:fldCharType="separate"/>
    </w:r>
    <w:r w:rsidR="00186F6F">
      <w:rPr>
        <w:noProof/>
      </w:rPr>
      <w:t>2</w:t>
    </w:r>
    <w:r w:rsidRPr="00F71A4A">
      <w:fldChar w:fldCharType="end"/>
    </w:r>
    <w:r w:rsidRPr="00F71A4A">
      <w:t xml:space="preserve"> </w:t>
    </w:r>
    <w:r w:rsidR="004C64F4">
      <w:t>–</w:t>
    </w:r>
  </w:p>
  <w:p w14:paraId="402B64D2" w14:textId="77777777" w:rsidR="004C64F4" w:rsidRPr="00F71A4A" w:rsidRDefault="004C64F4">
    <w:pPr>
      <w:jc w:val="cent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E201AC" w14:textId="77777777" w:rsidR="00073EA2" w:rsidRPr="00AF3677" w:rsidRDefault="00073EA2">
    <w:pPr>
      <w:rPr>
        <w:sz w:val="14"/>
        <w:szCs w:val="14"/>
      </w:rPr>
    </w:pPr>
  </w:p>
  <w:tbl>
    <w:tblPr>
      <w:tblW w:w="9639" w:type="dxa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693"/>
      <w:gridCol w:w="3969"/>
      <w:gridCol w:w="2977"/>
    </w:tblGrid>
    <w:tr w:rsidR="00073EA2" w:rsidRPr="003E3E0C" w14:paraId="71DACBE5" w14:textId="77777777">
      <w:trPr>
        <w:jc w:val="center"/>
      </w:trPr>
      <w:tc>
        <w:tcPr>
          <w:tcW w:w="2693" w:type="dxa"/>
        </w:tcPr>
        <w:p w14:paraId="3866FF6C" w14:textId="77777777" w:rsidR="00073EA2" w:rsidRDefault="00073EA2" w:rsidP="00030B31">
          <w:pPr>
            <w:spacing w:line="260" w:lineRule="exact"/>
            <w:rPr>
              <w:sz w:val="14"/>
            </w:rPr>
          </w:pPr>
        </w:p>
      </w:tc>
      <w:tc>
        <w:tcPr>
          <w:tcW w:w="3969" w:type="dxa"/>
        </w:tcPr>
        <w:p w14:paraId="6261A734" w14:textId="23B17285" w:rsidR="00073EA2" w:rsidRDefault="0018632C" w:rsidP="0022030C">
          <w:pPr>
            <w:pStyle w:val="Absender-Daten"/>
            <w:tabs>
              <w:tab w:val="left" w:pos="1134"/>
            </w:tabs>
            <w:jc w:val="center"/>
            <w:rPr>
              <w:rFonts w:cs="Arial"/>
              <w:b/>
              <w:sz w:val="18"/>
            </w:rPr>
          </w:pPr>
          <w:r>
            <w:rPr>
              <w:noProof/>
            </w:rPr>
            <w:drawing>
              <wp:inline distT="0" distB="0" distL="0" distR="0" wp14:anchorId="5B0FC5D2" wp14:editId="52911A79">
                <wp:extent cx="2336800" cy="800100"/>
                <wp:effectExtent l="0" t="0" r="0" b="12700"/>
                <wp:docPr id="1" name="Bild 1" descr="PhUniMa_Logo-grau-indizier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hUniMa_Logo-grau-indizier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368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7" w:type="dxa"/>
        </w:tcPr>
        <w:p w14:paraId="57584EFB" w14:textId="77777777" w:rsidR="00073EA2" w:rsidRPr="003E3E0C" w:rsidRDefault="00073EA2" w:rsidP="00114579">
          <w:pPr>
            <w:pStyle w:val="Absender-Daten"/>
            <w:tabs>
              <w:tab w:val="left" w:pos="1134"/>
            </w:tabs>
            <w:rPr>
              <w:lang w:val="it-IT"/>
            </w:rPr>
          </w:pPr>
        </w:p>
      </w:tc>
    </w:tr>
  </w:tbl>
  <w:p w14:paraId="71CD12CA" w14:textId="1664DEF9" w:rsidR="00073EA2" w:rsidRDefault="0018632C" w:rsidP="00250409">
    <w:pPr>
      <w:spacing w:after="480"/>
      <w:jc w:val="center"/>
    </w:pPr>
    <w:r>
      <w:rPr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8240" behindDoc="1" locked="0" layoutInCell="0" allowOverlap="0" wp14:anchorId="0724FA0F" wp14:editId="44CD633C">
              <wp:simplePos x="0" y="0"/>
              <wp:positionH relativeFrom="page">
                <wp:posOffset>161925</wp:posOffset>
              </wp:positionH>
              <wp:positionV relativeFrom="page">
                <wp:posOffset>5396865</wp:posOffset>
              </wp:positionV>
              <wp:extent cx="114300" cy="0"/>
              <wp:effectExtent l="0" t="0" r="0" b="0"/>
              <wp:wrapNone/>
              <wp:docPr id="3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14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247598A" id="Line 6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.75pt,424.95pt" to="21.75pt,424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" o:allowincell="f" o:allowoverlap="f">
              <w10:wrap anchorx="page" anchory="page"/>
            </v:line>
          </w:pict>
        </mc:Fallback>
      </mc:AlternateContent>
    </w:r>
    <w:r>
      <w:rPr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7216" behindDoc="1" locked="0" layoutInCell="0" allowOverlap="0" wp14:anchorId="3099D316" wp14:editId="0871067F">
              <wp:simplePos x="0" y="0"/>
              <wp:positionH relativeFrom="page">
                <wp:posOffset>161925</wp:posOffset>
              </wp:positionH>
              <wp:positionV relativeFrom="page">
                <wp:posOffset>3787775</wp:posOffset>
              </wp:positionV>
              <wp:extent cx="114300" cy="0"/>
              <wp:effectExtent l="0" t="0" r="0" b="0"/>
              <wp:wrapNone/>
              <wp:docPr id="2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14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F08638B" id="Line 5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.75pt,298.25pt" to="21.75pt,298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" o:allowincell="f" o:allowoverlap="f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3B9A4C84"/>
    <w:multiLevelType w:val="hybridMultilevel"/>
    <w:tmpl w:val="8AD6B52E"/>
    <w:lvl w:ilvl="0" w:tplc="316665D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105656"/>
    <w:multiLevelType w:val="hybridMultilevel"/>
    <w:tmpl w:val="B12211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9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32C"/>
    <w:rsid w:val="00030B31"/>
    <w:rsid w:val="00050391"/>
    <w:rsid w:val="00054691"/>
    <w:rsid w:val="00060555"/>
    <w:rsid w:val="00072B72"/>
    <w:rsid w:val="00073EA2"/>
    <w:rsid w:val="00077C23"/>
    <w:rsid w:val="000845E7"/>
    <w:rsid w:val="000A454B"/>
    <w:rsid w:val="000B66AC"/>
    <w:rsid w:val="000C7B2C"/>
    <w:rsid w:val="000D1540"/>
    <w:rsid w:val="000E72AE"/>
    <w:rsid w:val="000F2B05"/>
    <w:rsid w:val="000F3D82"/>
    <w:rsid w:val="00100104"/>
    <w:rsid w:val="00114579"/>
    <w:rsid w:val="00166A1A"/>
    <w:rsid w:val="00180837"/>
    <w:rsid w:val="0018632C"/>
    <w:rsid w:val="00186F6F"/>
    <w:rsid w:val="00197694"/>
    <w:rsid w:val="001A52EC"/>
    <w:rsid w:val="001F26F0"/>
    <w:rsid w:val="00202C89"/>
    <w:rsid w:val="0021197A"/>
    <w:rsid w:val="0022030C"/>
    <w:rsid w:val="00220F3C"/>
    <w:rsid w:val="00235024"/>
    <w:rsid w:val="00250409"/>
    <w:rsid w:val="00266C70"/>
    <w:rsid w:val="00272642"/>
    <w:rsid w:val="0028563D"/>
    <w:rsid w:val="00286412"/>
    <w:rsid w:val="00286F43"/>
    <w:rsid w:val="002A07AB"/>
    <w:rsid w:val="002B5FA1"/>
    <w:rsid w:val="002B7EE2"/>
    <w:rsid w:val="002D4FD8"/>
    <w:rsid w:val="00300603"/>
    <w:rsid w:val="003028E0"/>
    <w:rsid w:val="003323E9"/>
    <w:rsid w:val="0037168A"/>
    <w:rsid w:val="003A4B50"/>
    <w:rsid w:val="003A7096"/>
    <w:rsid w:val="003C17A3"/>
    <w:rsid w:val="003C7B47"/>
    <w:rsid w:val="003E3E0C"/>
    <w:rsid w:val="00423C3A"/>
    <w:rsid w:val="00425F0B"/>
    <w:rsid w:val="00437669"/>
    <w:rsid w:val="00471296"/>
    <w:rsid w:val="004829E3"/>
    <w:rsid w:val="00485752"/>
    <w:rsid w:val="0049493E"/>
    <w:rsid w:val="004A7C70"/>
    <w:rsid w:val="004B75A1"/>
    <w:rsid w:val="004C63A3"/>
    <w:rsid w:val="004C64F4"/>
    <w:rsid w:val="004D51E9"/>
    <w:rsid w:val="004E2581"/>
    <w:rsid w:val="004E41A4"/>
    <w:rsid w:val="004E49D8"/>
    <w:rsid w:val="004E5FCD"/>
    <w:rsid w:val="004E789D"/>
    <w:rsid w:val="0051260E"/>
    <w:rsid w:val="00513854"/>
    <w:rsid w:val="00520F65"/>
    <w:rsid w:val="005254D2"/>
    <w:rsid w:val="0052581A"/>
    <w:rsid w:val="00553D88"/>
    <w:rsid w:val="00562C83"/>
    <w:rsid w:val="00570698"/>
    <w:rsid w:val="005770A7"/>
    <w:rsid w:val="0059267C"/>
    <w:rsid w:val="005A7B0A"/>
    <w:rsid w:val="005B388D"/>
    <w:rsid w:val="005E6901"/>
    <w:rsid w:val="00611224"/>
    <w:rsid w:val="00660BAC"/>
    <w:rsid w:val="00671115"/>
    <w:rsid w:val="00676F1B"/>
    <w:rsid w:val="0067739B"/>
    <w:rsid w:val="006820BF"/>
    <w:rsid w:val="00682E7A"/>
    <w:rsid w:val="00685C40"/>
    <w:rsid w:val="006A2609"/>
    <w:rsid w:val="006B1B4D"/>
    <w:rsid w:val="006F0AA0"/>
    <w:rsid w:val="006F3D3A"/>
    <w:rsid w:val="00742417"/>
    <w:rsid w:val="0079230E"/>
    <w:rsid w:val="00797E1D"/>
    <w:rsid w:val="007A308F"/>
    <w:rsid w:val="007A764F"/>
    <w:rsid w:val="007A77B4"/>
    <w:rsid w:val="007B0D64"/>
    <w:rsid w:val="007D2026"/>
    <w:rsid w:val="007E55AF"/>
    <w:rsid w:val="007E630A"/>
    <w:rsid w:val="00823933"/>
    <w:rsid w:val="00834214"/>
    <w:rsid w:val="008633C2"/>
    <w:rsid w:val="00873FDC"/>
    <w:rsid w:val="008825FC"/>
    <w:rsid w:val="008A4211"/>
    <w:rsid w:val="008B1251"/>
    <w:rsid w:val="008B317E"/>
    <w:rsid w:val="008C67E2"/>
    <w:rsid w:val="008D29C3"/>
    <w:rsid w:val="008D6995"/>
    <w:rsid w:val="00900AF1"/>
    <w:rsid w:val="0090424C"/>
    <w:rsid w:val="0090606F"/>
    <w:rsid w:val="009216B6"/>
    <w:rsid w:val="009472A5"/>
    <w:rsid w:val="00955845"/>
    <w:rsid w:val="009629C9"/>
    <w:rsid w:val="009A4EAB"/>
    <w:rsid w:val="009B74A4"/>
    <w:rsid w:val="00A03674"/>
    <w:rsid w:val="00A37F43"/>
    <w:rsid w:val="00A44CCE"/>
    <w:rsid w:val="00A810B8"/>
    <w:rsid w:val="00AC2235"/>
    <w:rsid w:val="00AC2D98"/>
    <w:rsid w:val="00AC5D5B"/>
    <w:rsid w:val="00AC642B"/>
    <w:rsid w:val="00AE364E"/>
    <w:rsid w:val="00AF3677"/>
    <w:rsid w:val="00AF4CB7"/>
    <w:rsid w:val="00B15139"/>
    <w:rsid w:val="00B161DD"/>
    <w:rsid w:val="00B23118"/>
    <w:rsid w:val="00B61A38"/>
    <w:rsid w:val="00B64624"/>
    <w:rsid w:val="00B85CBE"/>
    <w:rsid w:val="00BA5E7D"/>
    <w:rsid w:val="00BB4871"/>
    <w:rsid w:val="00BE18AE"/>
    <w:rsid w:val="00BF2E0B"/>
    <w:rsid w:val="00BF4971"/>
    <w:rsid w:val="00C07AFD"/>
    <w:rsid w:val="00C20623"/>
    <w:rsid w:val="00C4524B"/>
    <w:rsid w:val="00C54360"/>
    <w:rsid w:val="00C6459E"/>
    <w:rsid w:val="00C73B7F"/>
    <w:rsid w:val="00C73B8E"/>
    <w:rsid w:val="00C926E9"/>
    <w:rsid w:val="00CA1325"/>
    <w:rsid w:val="00CA3207"/>
    <w:rsid w:val="00CC3D68"/>
    <w:rsid w:val="00CF1016"/>
    <w:rsid w:val="00D04F1D"/>
    <w:rsid w:val="00D15B66"/>
    <w:rsid w:val="00D45A98"/>
    <w:rsid w:val="00D629A5"/>
    <w:rsid w:val="00D831FA"/>
    <w:rsid w:val="00DC09C2"/>
    <w:rsid w:val="00DC6FB3"/>
    <w:rsid w:val="00DD3576"/>
    <w:rsid w:val="00DF51FA"/>
    <w:rsid w:val="00DF545F"/>
    <w:rsid w:val="00E1057F"/>
    <w:rsid w:val="00E34097"/>
    <w:rsid w:val="00E60B8B"/>
    <w:rsid w:val="00E62101"/>
    <w:rsid w:val="00E759D0"/>
    <w:rsid w:val="00EA3272"/>
    <w:rsid w:val="00EA3508"/>
    <w:rsid w:val="00F30733"/>
    <w:rsid w:val="00F32043"/>
    <w:rsid w:val="00F554C8"/>
    <w:rsid w:val="00F71A4A"/>
    <w:rsid w:val="00F85623"/>
    <w:rsid w:val="00F92E95"/>
    <w:rsid w:val="00FA2AD3"/>
    <w:rsid w:val="00FD1B56"/>
    <w:rsid w:val="00FD446D"/>
    <w:rsid w:val="00FD5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CC2514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Standard">
    <w:name w:val="Normal"/>
    <w:qFormat/>
    <w:rsid w:val="00DC6FB3"/>
    <w:rPr>
      <w:rFonts w:ascii="Arial" w:hAnsi="Arial"/>
    </w:rPr>
  </w:style>
  <w:style w:type="paragraph" w:styleId="berschrift1">
    <w:name w:val="heading 1"/>
    <w:basedOn w:val="Standard"/>
    <w:next w:val="Standard"/>
    <w:qFormat/>
    <w:rsid w:val="003E3E0C"/>
    <w:pPr>
      <w:keepNext/>
      <w:outlineLvl w:val="0"/>
    </w:pPr>
    <w:rPr>
      <w:sz w:val="22"/>
    </w:rPr>
  </w:style>
  <w:style w:type="paragraph" w:styleId="berschrift2">
    <w:name w:val="heading 2"/>
    <w:aliases w:val="Betreffzeile"/>
    <w:basedOn w:val="Standard"/>
    <w:next w:val="Standard"/>
    <w:qFormat/>
    <w:rsid w:val="00F32043"/>
    <w:pPr>
      <w:keepNext/>
      <w:spacing w:after="1701"/>
      <w:outlineLvl w:val="1"/>
    </w:pPr>
    <w:rPr>
      <w:b/>
      <w:bCs/>
      <w:sz w:val="1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cs="Arial"/>
      <w:b/>
      <w:sz w:val="1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DC6FB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72B72"/>
    <w:pPr>
      <w:tabs>
        <w:tab w:val="center" w:pos="4536"/>
        <w:tab w:val="right" w:pos="9072"/>
      </w:tabs>
    </w:pPr>
    <w:rPr>
      <w:sz w:val="16"/>
    </w:rPr>
  </w:style>
  <w:style w:type="paragraph" w:styleId="Textkrper-Einzug2">
    <w:name w:val="Body Text Indent 2"/>
    <w:aliases w:val="Absenderzeile_klein"/>
    <w:basedOn w:val="Standard"/>
    <w:autoRedefine/>
    <w:rsid w:val="00423C3A"/>
    <w:pPr>
      <w:tabs>
        <w:tab w:val="left" w:pos="567"/>
      </w:tabs>
      <w:spacing w:after="120"/>
      <w:ind w:left="567" w:hanging="567"/>
    </w:pPr>
    <w:rPr>
      <w:rFonts w:ascii="Arial Narrow" w:hAnsi="Arial Narrow"/>
      <w:sz w:val="14"/>
    </w:rPr>
  </w:style>
  <w:style w:type="paragraph" w:customStyle="1" w:styleId="Absender-Daten">
    <w:name w:val="Absender-Daten"/>
    <w:basedOn w:val="Standard"/>
    <w:rsid w:val="008B317E"/>
    <w:pPr>
      <w:widowControl w:val="0"/>
      <w:tabs>
        <w:tab w:val="left" w:pos="7258"/>
      </w:tabs>
    </w:pPr>
    <w:rPr>
      <w:sz w:val="16"/>
    </w:rPr>
  </w:style>
  <w:style w:type="paragraph" w:customStyle="1" w:styleId="Absender-Funktion">
    <w:name w:val="Absender-Funktion"/>
    <w:basedOn w:val="Absender-Daten"/>
    <w:rsid w:val="002D4FD8"/>
    <w:pPr>
      <w:spacing w:before="60" w:after="120"/>
    </w:pPr>
    <w:rPr>
      <w:sz w:val="18"/>
    </w:rPr>
  </w:style>
  <w:style w:type="paragraph" w:customStyle="1" w:styleId="Absender-Name">
    <w:name w:val="Absender-Name"/>
    <w:basedOn w:val="Absender-Funktion"/>
    <w:rsid w:val="009472A5"/>
    <w:pPr>
      <w:spacing w:before="0"/>
    </w:pPr>
    <w:rPr>
      <w:b/>
    </w:rPr>
  </w:style>
  <w:style w:type="paragraph" w:styleId="Textkrper">
    <w:name w:val="Body Text"/>
    <w:basedOn w:val="Standard"/>
    <w:rPr>
      <w:b/>
      <w:bCs/>
      <w:sz w:val="18"/>
    </w:rPr>
  </w:style>
  <w:style w:type="paragraph" w:customStyle="1" w:styleId="Betreff">
    <w:name w:val="Betreff"/>
    <w:basedOn w:val="Absender-Daten"/>
    <w:rsid w:val="007A77B4"/>
    <w:pPr>
      <w:tabs>
        <w:tab w:val="left" w:pos="1134"/>
      </w:tabs>
      <w:spacing w:after="1134"/>
    </w:pPr>
    <w:rPr>
      <w:b/>
      <w:sz w:val="20"/>
    </w:rPr>
  </w:style>
  <w:style w:type="character" w:styleId="Link">
    <w:name w:val="Hyperlink"/>
    <w:basedOn w:val="Absatz-Standardschriftart"/>
    <w:rsid w:val="00BE18AE"/>
    <w:rPr>
      <w:color w:val="0000FF"/>
      <w:u w:val="single"/>
    </w:rPr>
  </w:style>
  <w:style w:type="paragraph" w:customStyle="1" w:styleId="FormatvorlageBetreffBlockNach1cmNach0pt">
    <w:name w:val="Formatvorlage Betreff + Block Nach:  1 cm Nach:  0 pt"/>
    <w:basedOn w:val="Betreff"/>
    <w:next w:val="Standard"/>
    <w:rsid w:val="00DD3576"/>
    <w:pPr>
      <w:spacing w:after="840"/>
      <w:ind w:right="567"/>
      <w:jc w:val="both"/>
    </w:pPr>
  </w:style>
  <w:style w:type="paragraph" w:styleId="Sprechblasentext">
    <w:name w:val="Balloon Text"/>
    <w:basedOn w:val="Standard"/>
    <w:semiHidden/>
    <w:rsid w:val="00C73B7F"/>
    <w:rPr>
      <w:rFonts w:ascii="Tahoma" w:hAnsi="Tahoma" w:cs="Tahoma"/>
      <w:sz w:val="16"/>
      <w:szCs w:val="16"/>
    </w:rPr>
  </w:style>
  <w:style w:type="paragraph" w:customStyle="1" w:styleId="FormatvorlageNach075cmNach6ptZeilenabstand15Zeilen">
    <w:name w:val="Formatvorlage Nach:  075 cm Nach:  6 pt Zeilenabstand:  15 Zeilen"/>
    <w:basedOn w:val="Standard"/>
    <w:rsid w:val="007A77B4"/>
    <w:pPr>
      <w:spacing w:after="120"/>
      <w:ind w:right="42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17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neuro/Downloads/briefFB.dot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briefFB.dot</Template>
  <TotalTime>0</TotalTime>
  <Pages>1</Pages>
  <Words>159</Words>
  <Characters>1002</Characters>
  <Application>Microsoft Macintosh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Briefvorlage Universität Philipps-Marburg</vt:lpstr>
    </vt:vector>
  </TitlesOfParts>
  <Company/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Briefvorlage Universität Philipps-Marburg</dc:title>
  <dc:subject/>
  <dc:creator>Microsoft Office-Anwender</dc:creator>
  <cp:keywords/>
  <cp:lastModifiedBy>Microsoft Office-Anwender</cp:lastModifiedBy>
  <cp:revision>18</cp:revision>
  <cp:lastPrinted>2019-01-30T11:13:00Z</cp:lastPrinted>
  <dcterms:created xsi:type="dcterms:W3CDTF">2019-01-30T09:43:00Z</dcterms:created>
  <dcterms:modified xsi:type="dcterms:W3CDTF">2019-01-30T11:19:00Z</dcterms:modified>
</cp:coreProperties>
</file>