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188"/>
      </w:tblGrid>
      <w:tr w:rsidR="00286F43" w:rsidRPr="00CF1016" w14:paraId="06622999" w14:textId="77777777">
        <w:tc>
          <w:tcPr>
            <w:tcW w:w="6663" w:type="dxa"/>
          </w:tcPr>
          <w:p w14:paraId="6EFDF759" w14:textId="77777777" w:rsidR="00F71A4A" w:rsidRPr="00200D8C" w:rsidRDefault="00286F43" w:rsidP="00200D8C">
            <w:pPr>
              <w:pStyle w:val="Textkrper-Einzug2"/>
            </w:pPr>
            <w:r w:rsidRPr="00200D8C">
              <w:t>Philipps-Universität -</w:t>
            </w:r>
            <w:r w:rsidR="00555FDD" w:rsidRPr="00200D8C">
              <w:t xml:space="preserve"> </w:t>
            </w:r>
            <w:r w:rsidR="00CF6B44" w:rsidRPr="00200D8C">
              <w:t>Instit</w:t>
            </w:r>
            <w:r w:rsidR="00555FDD" w:rsidRPr="00200D8C">
              <w:t>ut für Neuere deutsche Literatur</w:t>
            </w:r>
            <w:r w:rsidR="003879D2" w:rsidRPr="00200D8C">
              <w:t xml:space="preserve"> -</w:t>
            </w:r>
            <w:r w:rsidR="00555FDD" w:rsidRPr="00200D8C">
              <w:t xml:space="preserve"> </w:t>
            </w:r>
            <w:r w:rsidRPr="00200D8C">
              <w:t>35032 Marburg</w:t>
            </w:r>
          </w:p>
          <w:p w14:paraId="2006FA3C" w14:textId="77777777" w:rsidR="00555FDD" w:rsidRDefault="00555FDD" w:rsidP="003879D2"/>
          <w:p w14:paraId="46BA8EA9" w14:textId="77777777" w:rsidR="007A35D0" w:rsidRDefault="002172DE" w:rsidP="007A35D0">
            <w:r>
              <w:t>An die</w:t>
            </w:r>
          </w:p>
          <w:p w14:paraId="7DFFD271" w14:textId="77777777" w:rsidR="00A07A26" w:rsidRDefault="00A07A26" w:rsidP="007A35D0"/>
          <w:p w14:paraId="5A392C37" w14:textId="77777777" w:rsidR="002172DE" w:rsidRDefault="002172DE" w:rsidP="007A35D0">
            <w:r>
              <w:t xml:space="preserve">Mitglieder des Direktoriums des Instituts für </w:t>
            </w:r>
            <w:proofErr w:type="spellStart"/>
            <w:r>
              <w:t>NdL</w:t>
            </w:r>
            <w:proofErr w:type="spellEnd"/>
          </w:p>
          <w:p w14:paraId="5E621ADC" w14:textId="2AA199AB" w:rsidR="002172DE" w:rsidRDefault="00564D78" w:rsidP="002172DE">
            <w:pPr>
              <w:numPr>
                <w:ilvl w:val="0"/>
                <w:numId w:val="4"/>
              </w:numPr>
            </w:pPr>
            <w:r>
              <w:t>d</w:t>
            </w:r>
            <w:r w:rsidR="000A137E">
              <w:t>en Dekan</w:t>
            </w:r>
            <w:r w:rsidR="002172DE">
              <w:t xml:space="preserve"> des Fachbereichs 09</w:t>
            </w:r>
          </w:p>
          <w:p w14:paraId="74AD64CD" w14:textId="77777777" w:rsidR="002172DE" w:rsidRDefault="002172DE" w:rsidP="002172DE">
            <w:pPr>
              <w:numPr>
                <w:ilvl w:val="0"/>
                <w:numId w:val="4"/>
              </w:numPr>
            </w:pPr>
            <w:r>
              <w:t>die Frauenbeauftragte des Fachbereichs 09</w:t>
            </w:r>
          </w:p>
          <w:p w14:paraId="3B01087B" w14:textId="77777777" w:rsidR="00A07114" w:rsidRPr="002172DE" w:rsidRDefault="00A07114" w:rsidP="00371E17"/>
        </w:tc>
        <w:tc>
          <w:tcPr>
            <w:tcW w:w="3188" w:type="dxa"/>
          </w:tcPr>
          <w:p w14:paraId="31AF21D6" w14:textId="77777777" w:rsidR="00286F43" w:rsidRPr="00CF1016" w:rsidRDefault="00286F43" w:rsidP="004E41A4">
            <w:pPr>
              <w:pStyle w:val="berschrift1"/>
            </w:pPr>
            <w:r w:rsidRPr="00CF1016">
              <w:t xml:space="preserve">Fachbereich </w:t>
            </w:r>
            <w:r w:rsidR="00CF6B44">
              <w:t>Germanistik und Kunstwissenschaften</w:t>
            </w:r>
          </w:p>
          <w:p w14:paraId="26B1EFB4" w14:textId="77777777" w:rsidR="00286F43" w:rsidRPr="00CF1016" w:rsidRDefault="00CF6B44" w:rsidP="004E41A4">
            <w:pPr>
              <w:pStyle w:val="Absender-Funktion"/>
              <w:rPr>
                <w:sz w:val="20"/>
              </w:rPr>
            </w:pPr>
            <w:r>
              <w:rPr>
                <w:sz w:val="20"/>
              </w:rPr>
              <w:t>Institut für Neuere deutsche Literatur</w:t>
            </w:r>
          </w:p>
          <w:p w14:paraId="13458185" w14:textId="0436A746" w:rsidR="0044162B" w:rsidRDefault="00F21723" w:rsidP="004E41A4">
            <w:pPr>
              <w:pStyle w:val="Absender-Name"/>
            </w:pPr>
            <w:r>
              <w:t>D</w:t>
            </w:r>
            <w:r w:rsidR="00C86E16">
              <w:t>ie</w:t>
            </w:r>
            <w:r w:rsidR="000B7907">
              <w:t xml:space="preserve"> Geschäftsführende Direktor</w:t>
            </w:r>
            <w:r w:rsidR="00C86E16">
              <w:t>in</w:t>
            </w:r>
            <w:r w:rsidR="0044162B">
              <w:br/>
              <w:t xml:space="preserve">Prof. Dr. </w:t>
            </w:r>
            <w:proofErr w:type="spellStart"/>
            <w:r w:rsidR="00F74E66">
              <w:t>Doren</w:t>
            </w:r>
            <w:proofErr w:type="spellEnd"/>
            <w:r w:rsidR="00F74E66">
              <w:t xml:space="preserve"> Wohlleben</w:t>
            </w:r>
          </w:p>
          <w:p w14:paraId="6C867679" w14:textId="22A5800E" w:rsidR="00EE2C47" w:rsidRPr="00CF1016" w:rsidRDefault="00EE2C47" w:rsidP="004E41A4">
            <w:pPr>
              <w:pStyle w:val="Absender-Name"/>
            </w:pPr>
            <w:r>
              <w:t>Assistenz der Geschäftsführ</w:t>
            </w:r>
            <w:r w:rsidR="00FC3902">
              <w:t>ung</w:t>
            </w:r>
            <w:r w:rsidR="000A137E">
              <w:br/>
            </w:r>
            <w:proofErr w:type="spellStart"/>
            <w:r w:rsidR="00FC3902">
              <w:t>apl</w:t>
            </w:r>
            <w:proofErr w:type="spellEnd"/>
            <w:r w:rsidR="00FC3902">
              <w:t>. Prof.</w:t>
            </w:r>
            <w:r w:rsidR="00B24E7C">
              <w:t xml:space="preserve"> Dr. Jochen Strobel</w:t>
            </w:r>
          </w:p>
          <w:p w14:paraId="7D7BF1C5" w14:textId="77777777" w:rsidR="00286F43" w:rsidRPr="00B24E7C" w:rsidRDefault="00580B91" w:rsidP="00553D88">
            <w:pPr>
              <w:pStyle w:val="Absender-Daten"/>
              <w:tabs>
                <w:tab w:val="left" w:pos="707"/>
              </w:tabs>
              <w:ind w:left="707" w:hanging="707"/>
            </w:pPr>
            <w:r w:rsidRPr="00B24E7C">
              <w:t>Telefon</w:t>
            </w:r>
            <w:r w:rsidR="006B1B4D" w:rsidRPr="00B24E7C">
              <w:t>:</w:t>
            </w:r>
            <w:r w:rsidR="0079230E" w:rsidRPr="00B24E7C">
              <w:tab/>
            </w:r>
            <w:r w:rsidR="00286F43" w:rsidRPr="00B24E7C">
              <w:t>06421</w:t>
            </w:r>
            <w:r w:rsidR="008A4211" w:rsidRPr="00B24E7C">
              <w:t xml:space="preserve"> /</w:t>
            </w:r>
            <w:r w:rsidR="00286F43" w:rsidRPr="00B24E7C">
              <w:t xml:space="preserve"> </w:t>
            </w:r>
            <w:r w:rsidR="00990D99" w:rsidRPr="00B24E7C">
              <w:t>28</w:t>
            </w:r>
            <w:r w:rsidR="003879D2" w:rsidRPr="00B24E7C">
              <w:t>-</w:t>
            </w:r>
            <w:r w:rsidR="00F21723" w:rsidRPr="00B24E7C">
              <w:t>24651</w:t>
            </w:r>
          </w:p>
          <w:p w14:paraId="16F70F7A" w14:textId="77777777" w:rsidR="00286F43" w:rsidRPr="00B24E7C" w:rsidRDefault="0079230E" w:rsidP="00553D88">
            <w:pPr>
              <w:pStyle w:val="Absender-Daten"/>
              <w:tabs>
                <w:tab w:val="left" w:pos="707"/>
              </w:tabs>
              <w:ind w:left="707" w:hanging="707"/>
            </w:pPr>
            <w:r w:rsidRPr="00B24E7C">
              <w:t>Fax</w:t>
            </w:r>
            <w:r w:rsidR="006B1B4D" w:rsidRPr="00B24E7C">
              <w:t>:</w:t>
            </w:r>
            <w:r w:rsidRPr="00B24E7C">
              <w:tab/>
            </w:r>
            <w:r w:rsidR="00286F43" w:rsidRPr="00B24E7C">
              <w:t>06421</w:t>
            </w:r>
            <w:r w:rsidR="008A4211" w:rsidRPr="00B24E7C">
              <w:t xml:space="preserve"> /</w:t>
            </w:r>
            <w:r w:rsidR="00286F43" w:rsidRPr="00B24E7C">
              <w:t xml:space="preserve"> </w:t>
            </w:r>
            <w:r w:rsidR="00990D99" w:rsidRPr="00B24E7C">
              <w:t>28</w:t>
            </w:r>
            <w:r w:rsidR="003879D2" w:rsidRPr="00B24E7C">
              <w:t>-</w:t>
            </w:r>
            <w:r w:rsidR="00CF6B44" w:rsidRPr="00B24E7C">
              <w:t>28973</w:t>
            </w:r>
          </w:p>
          <w:p w14:paraId="1F196701" w14:textId="77777777" w:rsidR="006B1B4D" w:rsidRPr="00B24E7C" w:rsidRDefault="00580B91" w:rsidP="005A7B0A">
            <w:pPr>
              <w:pStyle w:val="Absender-Daten"/>
              <w:tabs>
                <w:tab w:val="left" w:pos="707"/>
              </w:tabs>
              <w:ind w:left="707" w:hanging="707"/>
            </w:pPr>
            <w:r w:rsidRPr="00B24E7C">
              <w:t>Telefon</w:t>
            </w:r>
            <w:r w:rsidR="006B1B4D" w:rsidRPr="00B24E7C">
              <w:t>:</w:t>
            </w:r>
            <w:r w:rsidR="006B1B4D" w:rsidRPr="00B24E7C">
              <w:tab/>
              <w:t>06421</w:t>
            </w:r>
            <w:r w:rsidR="008A4211" w:rsidRPr="00B24E7C">
              <w:t xml:space="preserve"> /</w:t>
            </w:r>
            <w:r w:rsidR="006B1B4D" w:rsidRPr="00B24E7C">
              <w:t xml:space="preserve"> </w:t>
            </w:r>
            <w:r w:rsidR="00990D99" w:rsidRPr="00B24E7C">
              <w:t>28</w:t>
            </w:r>
            <w:r w:rsidR="003879D2" w:rsidRPr="00B24E7C">
              <w:t>-</w:t>
            </w:r>
            <w:r w:rsidR="00815768" w:rsidRPr="00B24E7C">
              <w:t>24656</w:t>
            </w:r>
            <w:r w:rsidR="00EE2C47" w:rsidRPr="00B24E7C">
              <w:t xml:space="preserve"> (</w:t>
            </w:r>
            <w:r w:rsidR="00815768" w:rsidRPr="00B24E7C">
              <w:t>Geschäftszimmer</w:t>
            </w:r>
            <w:r w:rsidR="00EE2C47" w:rsidRPr="00B24E7C">
              <w:t>)</w:t>
            </w:r>
          </w:p>
          <w:p w14:paraId="2C91673C" w14:textId="77777777" w:rsidR="00BE18AE" w:rsidRPr="008016DC" w:rsidRDefault="006B1B4D" w:rsidP="005A7B0A">
            <w:pPr>
              <w:pStyle w:val="Absender-Daten"/>
              <w:tabs>
                <w:tab w:val="left" w:pos="707"/>
              </w:tabs>
              <w:ind w:left="707" w:hanging="707"/>
            </w:pPr>
            <w:r w:rsidRPr="00B24E7C">
              <w:t>E-Mail:</w:t>
            </w:r>
            <w:r w:rsidRPr="00B24E7C">
              <w:tab/>
            </w:r>
            <w:hyperlink r:id="rId8" w:history="1">
              <w:r w:rsidR="00DE6BC2" w:rsidRPr="008016DC">
                <w:rPr>
                  <w:rStyle w:val="Hyperlink"/>
                </w:rPr>
                <w:t>strobel@staff.uni-marburg.de</w:t>
              </w:r>
            </w:hyperlink>
            <w:r w:rsidR="00CF6B44" w:rsidRPr="008016DC">
              <w:t xml:space="preserve"> </w:t>
            </w:r>
          </w:p>
          <w:p w14:paraId="6132226A" w14:textId="77777777" w:rsidR="00BE18AE" w:rsidRPr="00CF1016" w:rsidRDefault="00425F0B" w:rsidP="00553D88">
            <w:pPr>
              <w:pStyle w:val="Absender-Daten"/>
              <w:tabs>
                <w:tab w:val="left" w:pos="707"/>
              </w:tabs>
              <w:ind w:left="707" w:hanging="707"/>
            </w:pPr>
            <w:r w:rsidRPr="00CF1016">
              <w:t>Anschrift</w:t>
            </w:r>
            <w:r w:rsidR="006B1B4D" w:rsidRPr="00CF1016">
              <w:t>:</w:t>
            </w:r>
            <w:r w:rsidRPr="00CF1016">
              <w:tab/>
            </w:r>
            <w:r w:rsidR="0098161E">
              <w:t>Deutschhausstraße 3</w:t>
            </w:r>
            <w:r w:rsidR="00555FDD">
              <w:br/>
              <w:t>3503</w:t>
            </w:r>
            <w:r w:rsidR="0098161E">
              <w:t>7</w:t>
            </w:r>
            <w:r w:rsidR="00BE18AE" w:rsidRPr="00CF1016">
              <w:t xml:space="preserve"> Marburg</w:t>
            </w:r>
          </w:p>
          <w:p w14:paraId="6DD458DE" w14:textId="07E42AFD" w:rsidR="00286F43" w:rsidRPr="00CF1016" w:rsidRDefault="006B1B4D" w:rsidP="000A137E">
            <w:pPr>
              <w:pStyle w:val="Absender-Daten"/>
              <w:tabs>
                <w:tab w:val="left" w:pos="707"/>
              </w:tabs>
              <w:ind w:left="707" w:hanging="707"/>
            </w:pPr>
            <w:r w:rsidRPr="00CF1016">
              <w:t>Web:</w:t>
            </w:r>
            <w:r w:rsidR="0079230E" w:rsidRPr="00CF1016">
              <w:tab/>
            </w:r>
            <w:hyperlink r:id="rId9" w:history="1">
              <w:r w:rsidR="00CF6B44" w:rsidRPr="007A5D45">
                <w:rPr>
                  <w:rStyle w:val="Hyperlink"/>
                </w:rPr>
                <w:t>www.uni-marburg.de/fb09/ndl</w:t>
              </w:r>
            </w:hyperlink>
            <w:r w:rsidR="00CF6B44">
              <w:t xml:space="preserve"> </w:t>
            </w:r>
          </w:p>
        </w:tc>
      </w:tr>
      <w:tr w:rsidR="00286F43" w:rsidRPr="00CF1016" w14:paraId="22410BAE" w14:textId="77777777">
        <w:trPr>
          <w:trHeight w:val="237"/>
        </w:trPr>
        <w:tc>
          <w:tcPr>
            <w:tcW w:w="6663" w:type="dxa"/>
          </w:tcPr>
          <w:p w14:paraId="7EE28A40" w14:textId="77777777" w:rsidR="00286F43" w:rsidRPr="00CF1016" w:rsidRDefault="00286F43" w:rsidP="00200D8C">
            <w:pPr>
              <w:pStyle w:val="Textkrper-Einzug2"/>
            </w:pPr>
          </w:p>
        </w:tc>
        <w:tc>
          <w:tcPr>
            <w:tcW w:w="3188" w:type="dxa"/>
            <w:vAlign w:val="bottom"/>
          </w:tcPr>
          <w:p w14:paraId="53DEB7E1" w14:textId="6FC44717" w:rsidR="00286F43" w:rsidRPr="00CF1016" w:rsidRDefault="007A77B4" w:rsidP="001D3C2C">
            <w:pPr>
              <w:pStyle w:val="Absender-Daten"/>
              <w:tabs>
                <w:tab w:val="left" w:pos="707"/>
              </w:tabs>
            </w:pPr>
            <w:r>
              <w:t>Marburg,</w:t>
            </w:r>
            <w:r w:rsidR="00555FDD">
              <w:t xml:space="preserve"> </w:t>
            </w:r>
            <w:r w:rsidR="001833A1">
              <w:t>den</w:t>
            </w:r>
            <w:r w:rsidR="002172DE">
              <w:t xml:space="preserve"> </w:t>
            </w:r>
            <w:r w:rsidR="00F74E66">
              <w:t>4.5</w:t>
            </w:r>
            <w:r w:rsidR="00703575">
              <w:t>.2022</w:t>
            </w:r>
            <w:r w:rsidR="001833A1">
              <w:t xml:space="preserve"> </w:t>
            </w:r>
          </w:p>
        </w:tc>
      </w:tr>
    </w:tbl>
    <w:p w14:paraId="3469DCFE" w14:textId="77777777" w:rsidR="00F11430" w:rsidRPr="001D3C2C" w:rsidRDefault="00F11430" w:rsidP="000A137E">
      <w:pPr>
        <w:spacing w:line="288" w:lineRule="auto"/>
        <w:ind w:right="425"/>
        <w:jc w:val="both"/>
        <w:rPr>
          <w:rFonts w:cs="Arial"/>
          <w:sz w:val="18"/>
        </w:rPr>
      </w:pPr>
    </w:p>
    <w:p w14:paraId="59EC72DD" w14:textId="023C59F1" w:rsidR="00100309" w:rsidRDefault="00B259EE" w:rsidP="000A137E">
      <w:pPr>
        <w:pStyle w:val="Brieftext"/>
        <w:spacing w:after="0" w:line="288" w:lineRule="auto"/>
        <w:ind w:left="0"/>
        <w:rPr>
          <w:rFonts w:ascii="Arial" w:hAnsi="Arial" w:cs="Arial"/>
          <w:b/>
          <w:sz w:val="22"/>
        </w:rPr>
      </w:pPr>
      <w:r w:rsidRPr="001D3C2C">
        <w:rPr>
          <w:rFonts w:ascii="Arial" w:hAnsi="Arial" w:cs="Arial"/>
          <w:sz w:val="22"/>
        </w:rPr>
        <w:t xml:space="preserve">Hiermit lade ich ein zur </w:t>
      </w:r>
      <w:r w:rsidR="00F8796A" w:rsidRPr="001D3C2C">
        <w:rPr>
          <w:rFonts w:ascii="Arial" w:hAnsi="Arial" w:cs="Arial"/>
          <w:b/>
          <w:sz w:val="22"/>
        </w:rPr>
        <w:t>7</w:t>
      </w:r>
      <w:r w:rsidR="00F74E66">
        <w:rPr>
          <w:rFonts w:ascii="Arial" w:hAnsi="Arial" w:cs="Arial"/>
          <w:b/>
          <w:sz w:val="22"/>
        </w:rPr>
        <w:t>9</w:t>
      </w:r>
      <w:r w:rsidRPr="001D3C2C">
        <w:rPr>
          <w:rFonts w:ascii="Arial" w:hAnsi="Arial" w:cs="Arial"/>
          <w:b/>
          <w:sz w:val="22"/>
        </w:rPr>
        <w:t xml:space="preserve">. Sitzung des Direktoriums </w:t>
      </w:r>
      <w:r w:rsidRPr="001D3C2C">
        <w:rPr>
          <w:rFonts w:ascii="Arial" w:hAnsi="Arial" w:cs="Arial"/>
          <w:sz w:val="22"/>
        </w:rPr>
        <w:t>des Instituts für Neuere deutsche Literatur am</w:t>
      </w:r>
      <w:r w:rsidR="000A137E">
        <w:rPr>
          <w:rFonts w:ascii="Arial" w:hAnsi="Arial" w:cs="Arial"/>
          <w:sz w:val="22"/>
        </w:rPr>
        <w:t xml:space="preserve"> </w:t>
      </w:r>
      <w:r w:rsidRPr="001D3C2C">
        <w:rPr>
          <w:rFonts w:ascii="Arial" w:hAnsi="Arial" w:cs="Arial"/>
          <w:b/>
          <w:sz w:val="22"/>
        </w:rPr>
        <w:t xml:space="preserve">Mittwoch, </w:t>
      </w:r>
      <w:r w:rsidR="00F74E66" w:rsidRPr="00F74E66">
        <w:rPr>
          <w:rFonts w:ascii="Arial" w:hAnsi="Arial" w:cs="Arial"/>
          <w:sz w:val="22"/>
        </w:rPr>
        <w:t>dem</w:t>
      </w:r>
      <w:r w:rsidR="00F74E66">
        <w:rPr>
          <w:rFonts w:ascii="Arial" w:hAnsi="Arial" w:cs="Arial"/>
          <w:b/>
          <w:sz w:val="22"/>
        </w:rPr>
        <w:t xml:space="preserve"> 11.5</w:t>
      </w:r>
      <w:r w:rsidR="00703575">
        <w:rPr>
          <w:rFonts w:ascii="Arial" w:hAnsi="Arial" w:cs="Arial"/>
          <w:b/>
          <w:sz w:val="22"/>
        </w:rPr>
        <w:t>.2022</w:t>
      </w:r>
      <w:r w:rsidR="00243553" w:rsidRPr="001D3C2C">
        <w:rPr>
          <w:rFonts w:ascii="Arial" w:hAnsi="Arial" w:cs="Arial"/>
          <w:b/>
          <w:sz w:val="22"/>
        </w:rPr>
        <w:t xml:space="preserve">, </w:t>
      </w:r>
      <w:r w:rsidR="00E36FA8" w:rsidRPr="001D3C2C">
        <w:rPr>
          <w:rFonts w:ascii="Arial" w:hAnsi="Arial" w:cs="Arial"/>
          <w:b/>
          <w:sz w:val="22"/>
        </w:rPr>
        <w:t>1</w:t>
      </w:r>
      <w:r w:rsidR="00F217CF" w:rsidRPr="001D3C2C">
        <w:rPr>
          <w:rFonts w:ascii="Arial" w:hAnsi="Arial" w:cs="Arial"/>
          <w:b/>
          <w:sz w:val="22"/>
        </w:rPr>
        <w:t>4</w:t>
      </w:r>
      <w:r w:rsidR="00E36FA8" w:rsidRPr="001D3C2C">
        <w:rPr>
          <w:rFonts w:ascii="Arial" w:hAnsi="Arial" w:cs="Arial"/>
          <w:b/>
          <w:sz w:val="22"/>
        </w:rPr>
        <w:t>:30</w:t>
      </w:r>
      <w:r w:rsidR="00B34E94" w:rsidRPr="001D3C2C">
        <w:rPr>
          <w:rFonts w:ascii="Arial" w:hAnsi="Arial" w:cs="Arial"/>
          <w:b/>
          <w:sz w:val="22"/>
        </w:rPr>
        <w:t xml:space="preserve"> </w:t>
      </w:r>
      <w:r w:rsidRPr="001D3C2C">
        <w:rPr>
          <w:rFonts w:ascii="Arial" w:hAnsi="Arial" w:cs="Arial"/>
          <w:b/>
          <w:sz w:val="22"/>
        </w:rPr>
        <w:t>Uhr</w:t>
      </w:r>
      <w:r w:rsidR="00BF0272" w:rsidRPr="001D3C2C">
        <w:rPr>
          <w:rFonts w:ascii="Arial" w:hAnsi="Arial" w:cs="Arial"/>
          <w:b/>
          <w:sz w:val="22"/>
        </w:rPr>
        <w:t xml:space="preserve"> s.t</w:t>
      </w:r>
      <w:r w:rsidR="00100309" w:rsidRPr="003075BC">
        <w:rPr>
          <w:rFonts w:ascii="Arial" w:hAnsi="Arial" w:cs="Arial"/>
          <w:b/>
          <w:sz w:val="22"/>
        </w:rPr>
        <w:t>.</w:t>
      </w:r>
      <w:r w:rsidR="0046776A" w:rsidRPr="003075BC">
        <w:rPr>
          <w:rFonts w:ascii="Arial" w:hAnsi="Arial" w:cs="Arial"/>
          <w:b/>
          <w:sz w:val="22"/>
        </w:rPr>
        <w:t>, in der Deutschhausstr. 3, Raum</w:t>
      </w:r>
      <w:r w:rsidR="00BD0D88">
        <w:rPr>
          <w:rFonts w:ascii="Arial" w:hAnsi="Arial" w:cs="Arial"/>
          <w:b/>
          <w:sz w:val="22"/>
        </w:rPr>
        <w:t> </w:t>
      </w:r>
      <w:r w:rsidR="00F74E66">
        <w:rPr>
          <w:rFonts w:ascii="Arial" w:hAnsi="Arial" w:cs="Arial"/>
          <w:b/>
          <w:sz w:val="22"/>
        </w:rPr>
        <w:t>+1/1090.</w:t>
      </w:r>
    </w:p>
    <w:p w14:paraId="52A9A08A" w14:textId="77777777" w:rsidR="003075BC" w:rsidRDefault="003075BC" w:rsidP="000A137E">
      <w:pPr>
        <w:pStyle w:val="Brieftext"/>
        <w:spacing w:after="0" w:line="288" w:lineRule="auto"/>
        <w:ind w:left="0"/>
        <w:rPr>
          <w:rFonts w:ascii="Arial" w:hAnsi="Arial" w:cs="Arial"/>
          <w:b/>
          <w:sz w:val="22"/>
        </w:rPr>
      </w:pPr>
    </w:p>
    <w:p w14:paraId="149E2739" w14:textId="0ABBC036" w:rsidR="00B259EE" w:rsidRPr="001D3C2C" w:rsidRDefault="00B259EE" w:rsidP="000A137E">
      <w:pPr>
        <w:pStyle w:val="Brieftext"/>
        <w:spacing w:after="0" w:line="288" w:lineRule="auto"/>
        <w:ind w:left="0"/>
        <w:jc w:val="center"/>
        <w:rPr>
          <w:rFonts w:ascii="Arial" w:hAnsi="Arial" w:cs="Arial"/>
          <w:sz w:val="22"/>
        </w:rPr>
      </w:pPr>
      <w:r w:rsidRPr="001D3C2C">
        <w:rPr>
          <w:rFonts w:ascii="Arial" w:hAnsi="Arial" w:cs="Arial"/>
          <w:sz w:val="22"/>
        </w:rPr>
        <w:t xml:space="preserve">Als </w:t>
      </w:r>
      <w:r w:rsidRPr="001D3C2C">
        <w:rPr>
          <w:rFonts w:ascii="Arial" w:hAnsi="Arial" w:cs="Arial"/>
          <w:b/>
          <w:sz w:val="22"/>
        </w:rPr>
        <w:t xml:space="preserve">Tagesordnung </w:t>
      </w:r>
      <w:r w:rsidRPr="001D3C2C">
        <w:rPr>
          <w:rFonts w:ascii="Arial" w:hAnsi="Arial" w:cs="Arial"/>
          <w:sz w:val="22"/>
        </w:rPr>
        <w:t>schlage ich vor:</w:t>
      </w:r>
    </w:p>
    <w:p w14:paraId="1975F283" w14:textId="77777777" w:rsidR="001D3C2C" w:rsidRPr="001D3C2C" w:rsidRDefault="001D3C2C" w:rsidP="000A137E">
      <w:pPr>
        <w:pStyle w:val="Brieftext"/>
        <w:spacing w:after="0" w:line="288" w:lineRule="auto"/>
        <w:ind w:left="0"/>
        <w:rPr>
          <w:rFonts w:ascii="Arial" w:hAnsi="Arial" w:cs="Arial"/>
          <w:sz w:val="22"/>
        </w:rPr>
      </w:pPr>
    </w:p>
    <w:p w14:paraId="125360B8" w14:textId="15F7A66C" w:rsidR="00B259EE" w:rsidRDefault="00B259EE" w:rsidP="000A137E">
      <w:pPr>
        <w:pStyle w:val="Brieftext"/>
        <w:spacing w:line="288" w:lineRule="auto"/>
        <w:ind w:left="709" w:hanging="709"/>
        <w:rPr>
          <w:rFonts w:ascii="Arial" w:hAnsi="Arial" w:cs="Arial"/>
          <w:sz w:val="22"/>
        </w:rPr>
      </w:pPr>
      <w:r w:rsidRPr="000A137E">
        <w:rPr>
          <w:rFonts w:ascii="Arial" w:hAnsi="Arial" w:cs="Arial"/>
          <w:b/>
          <w:sz w:val="22"/>
        </w:rPr>
        <w:t>TOP 1</w:t>
      </w:r>
      <w:r w:rsidRPr="001D3C2C">
        <w:rPr>
          <w:rFonts w:ascii="Arial" w:hAnsi="Arial" w:cs="Arial"/>
          <w:sz w:val="22"/>
        </w:rPr>
        <w:t xml:space="preserve"> Feststellung der endgültigen Tagesordnung</w:t>
      </w:r>
    </w:p>
    <w:p w14:paraId="23B2305D" w14:textId="051E1B91" w:rsidR="00B259EE" w:rsidRDefault="00B259EE" w:rsidP="000A137E">
      <w:pPr>
        <w:pStyle w:val="Brieftext"/>
        <w:spacing w:line="288" w:lineRule="auto"/>
        <w:ind w:left="709" w:hanging="709"/>
        <w:rPr>
          <w:rFonts w:ascii="Arial" w:hAnsi="Arial" w:cs="Arial"/>
          <w:i/>
          <w:sz w:val="22"/>
        </w:rPr>
      </w:pPr>
      <w:r w:rsidRPr="000A137E">
        <w:rPr>
          <w:rFonts w:ascii="Arial" w:hAnsi="Arial" w:cs="Arial"/>
          <w:b/>
          <w:sz w:val="22"/>
        </w:rPr>
        <w:t>TOP 2</w:t>
      </w:r>
      <w:r w:rsidRPr="001D3C2C">
        <w:rPr>
          <w:rFonts w:ascii="Arial" w:hAnsi="Arial" w:cs="Arial"/>
          <w:sz w:val="22"/>
        </w:rPr>
        <w:t xml:space="preserve"> Genehmigung des Protokolls der </w:t>
      </w:r>
      <w:r w:rsidR="0060217C" w:rsidRPr="001D3C2C">
        <w:rPr>
          <w:rFonts w:ascii="Arial" w:hAnsi="Arial" w:cs="Arial"/>
          <w:sz w:val="22"/>
        </w:rPr>
        <w:t>7</w:t>
      </w:r>
      <w:r w:rsidR="00F74E66">
        <w:rPr>
          <w:rFonts w:ascii="Arial" w:hAnsi="Arial" w:cs="Arial"/>
          <w:sz w:val="22"/>
        </w:rPr>
        <w:t>8</w:t>
      </w:r>
      <w:r w:rsidRPr="001D3C2C">
        <w:rPr>
          <w:rFonts w:ascii="Arial" w:hAnsi="Arial" w:cs="Arial"/>
          <w:sz w:val="22"/>
        </w:rPr>
        <w:t xml:space="preserve">. Direktoriumssitzung vom </w:t>
      </w:r>
      <w:r w:rsidR="00F74E66">
        <w:rPr>
          <w:rFonts w:ascii="Arial" w:hAnsi="Arial" w:cs="Arial"/>
          <w:sz w:val="22"/>
        </w:rPr>
        <w:t>19.1</w:t>
      </w:r>
      <w:r w:rsidR="00871F12">
        <w:rPr>
          <w:rFonts w:ascii="Arial" w:hAnsi="Arial" w:cs="Arial"/>
          <w:sz w:val="22"/>
        </w:rPr>
        <w:t>.202</w:t>
      </w:r>
      <w:r w:rsidR="00F74E66">
        <w:rPr>
          <w:rFonts w:ascii="Arial" w:hAnsi="Arial" w:cs="Arial"/>
          <w:sz w:val="22"/>
        </w:rPr>
        <w:t>2</w:t>
      </w:r>
      <w:r w:rsidRPr="001D3C2C">
        <w:rPr>
          <w:rFonts w:ascii="Arial" w:hAnsi="Arial" w:cs="Arial"/>
          <w:sz w:val="22"/>
        </w:rPr>
        <w:t xml:space="preserve"> </w:t>
      </w:r>
      <w:r w:rsidRPr="001D3C2C">
        <w:rPr>
          <w:rFonts w:ascii="Arial" w:hAnsi="Arial" w:cs="Arial"/>
          <w:i/>
          <w:sz w:val="22"/>
        </w:rPr>
        <w:t>(liegt bei)</w:t>
      </w:r>
    </w:p>
    <w:p w14:paraId="05F61823" w14:textId="5E2DABB8" w:rsidR="00C86E16" w:rsidRDefault="00B259EE" w:rsidP="000A137E">
      <w:pPr>
        <w:pStyle w:val="Brieftext"/>
        <w:spacing w:line="288" w:lineRule="auto"/>
        <w:ind w:left="709" w:hanging="709"/>
        <w:rPr>
          <w:rFonts w:ascii="Arial" w:hAnsi="Arial" w:cs="Arial"/>
          <w:sz w:val="22"/>
        </w:rPr>
      </w:pPr>
      <w:r w:rsidRPr="000A137E">
        <w:rPr>
          <w:rFonts w:ascii="Arial" w:hAnsi="Arial" w:cs="Arial"/>
          <w:b/>
          <w:sz w:val="22"/>
        </w:rPr>
        <w:t>TOP 3</w:t>
      </w:r>
      <w:r w:rsidRPr="001D3C2C">
        <w:rPr>
          <w:rFonts w:ascii="Arial" w:hAnsi="Arial" w:cs="Arial"/>
          <w:sz w:val="22"/>
        </w:rPr>
        <w:t xml:space="preserve"> Mitteilungen</w:t>
      </w:r>
      <w:r w:rsidR="0046776A">
        <w:rPr>
          <w:rFonts w:ascii="Arial" w:hAnsi="Arial" w:cs="Arial"/>
          <w:sz w:val="22"/>
        </w:rPr>
        <w:t xml:space="preserve"> </w:t>
      </w:r>
    </w:p>
    <w:p w14:paraId="0C983F16" w14:textId="6F0981AF" w:rsidR="0029272D" w:rsidRDefault="0029272D" w:rsidP="0029272D">
      <w:pPr>
        <w:pStyle w:val="Brieftext"/>
        <w:spacing w:line="288" w:lineRule="auto"/>
        <w:ind w:left="709" w:hanging="709"/>
        <w:rPr>
          <w:rFonts w:ascii="Arial" w:hAnsi="Arial" w:cs="Arial"/>
          <w:sz w:val="22"/>
        </w:rPr>
      </w:pPr>
      <w:r w:rsidRPr="000A137E">
        <w:rPr>
          <w:rFonts w:ascii="Arial" w:hAnsi="Arial" w:cs="Arial"/>
          <w:b/>
          <w:sz w:val="22"/>
        </w:rPr>
        <w:t xml:space="preserve">TOP </w:t>
      </w:r>
      <w:r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sz w:val="22"/>
        </w:rPr>
        <w:t xml:space="preserve"> </w:t>
      </w:r>
      <w:r w:rsidR="00BD0D88">
        <w:rPr>
          <w:rFonts w:ascii="Arial" w:hAnsi="Arial" w:cs="Arial"/>
          <w:sz w:val="22"/>
        </w:rPr>
        <w:t xml:space="preserve">Lehrprogramm für das Wintersemester 2022/23 </w:t>
      </w:r>
      <w:r w:rsidR="00BD0D88">
        <w:rPr>
          <w:rFonts w:ascii="Arial" w:hAnsi="Arial" w:cs="Arial"/>
          <w:i/>
          <w:sz w:val="22"/>
        </w:rPr>
        <w:t>(am 9.5. per E-Mail versandt)</w:t>
      </w:r>
      <w:r>
        <w:rPr>
          <w:rFonts w:ascii="Arial" w:hAnsi="Arial" w:cs="Arial"/>
          <w:sz w:val="22"/>
        </w:rPr>
        <w:t xml:space="preserve"> </w:t>
      </w:r>
    </w:p>
    <w:p w14:paraId="0AC0D20C" w14:textId="393DE886" w:rsidR="00BD0D88" w:rsidRDefault="0046776A" w:rsidP="00BD0D88">
      <w:pPr>
        <w:pStyle w:val="Brieftext"/>
        <w:spacing w:line="288" w:lineRule="auto"/>
        <w:ind w:left="709" w:hanging="709"/>
        <w:rPr>
          <w:rFonts w:ascii="Arial" w:hAnsi="Arial" w:cs="Arial"/>
          <w:sz w:val="22"/>
        </w:rPr>
      </w:pPr>
      <w:r w:rsidRPr="000A137E">
        <w:rPr>
          <w:rFonts w:ascii="Arial" w:hAnsi="Arial" w:cs="Arial"/>
          <w:b/>
          <w:sz w:val="22"/>
        </w:rPr>
        <w:t xml:space="preserve">TOP </w:t>
      </w:r>
      <w:r w:rsidR="0029272D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sz w:val="22"/>
        </w:rPr>
        <w:t xml:space="preserve"> </w:t>
      </w:r>
      <w:r w:rsidR="00BD0D88">
        <w:rPr>
          <w:rFonts w:ascii="Arial" w:hAnsi="Arial" w:cs="Arial"/>
          <w:sz w:val="22"/>
        </w:rPr>
        <w:t xml:space="preserve">Lehraufträge für das Wintersemester 2022/23 </w:t>
      </w:r>
      <w:r w:rsidR="00BD0D88">
        <w:rPr>
          <w:rFonts w:ascii="Arial" w:hAnsi="Arial" w:cs="Arial"/>
          <w:i/>
          <w:sz w:val="22"/>
        </w:rPr>
        <w:t xml:space="preserve">(am 9.5. per </w:t>
      </w:r>
      <w:r w:rsidR="00BD0D88">
        <w:rPr>
          <w:rFonts w:ascii="Arial" w:hAnsi="Arial" w:cs="Arial"/>
          <w:i/>
          <w:sz w:val="22"/>
        </w:rPr>
        <w:t>E-</w:t>
      </w:r>
      <w:bookmarkStart w:id="0" w:name="_GoBack"/>
      <w:bookmarkEnd w:id="0"/>
      <w:r w:rsidR="00BD0D88">
        <w:rPr>
          <w:rFonts w:ascii="Arial" w:hAnsi="Arial" w:cs="Arial"/>
          <w:i/>
          <w:sz w:val="22"/>
        </w:rPr>
        <w:t>Mail versandt)</w:t>
      </w:r>
      <w:r w:rsidR="00BD0D88">
        <w:rPr>
          <w:rFonts w:ascii="Arial" w:hAnsi="Arial" w:cs="Arial"/>
          <w:sz w:val="22"/>
        </w:rPr>
        <w:t xml:space="preserve"> </w:t>
      </w:r>
    </w:p>
    <w:p w14:paraId="50346FC0" w14:textId="5FBBB957" w:rsidR="0060217C" w:rsidRPr="00BD0D88" w:rsidRDefault="008D3529" w:rsidP="00BD0D88">
      <w:pPr>
        <w:pStyle w:val="Brieftext"/>
        <w:spacing w:line="288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TOP </w:t>
      </w:r>
      <w:r w:rsidRPr="00BD0D88">
        <w:rPr>
          <w:rFonts w:ascii="Arial" w:hAnsi="Arial" w:cs="Arial"/>
          <w:b/>
          <w:sz w:val="22"/>
        </w:rPr>
        <w:t>6</w:t>
      </w:r>
      <w:r w:rsidR="00BD0D88" w:rsidRPr="00BD0D88">
        <w:rPr>
          <w:rFonts w:ascii="Arial" w:hAnsi="Arial" w:cs="Arial"/>
          <w:b/>
          <w:sz w:val="22"/>
        </w:rPr>
        <w:t xml:space="preserve"> </w:t>
      </w:r>
      <w:r w:rsidR="00213056" w:rsidRPr="00BD0D88">
        <w:rPr>
          <w:rFonts w:ascii="Arial" w:hAnsi="Arial" w:cs="Arial"/>
          <w:sz w:val="22"/>
          <w:szCs w:val="22"/>
        </w:rPr>
        <w:t xml:space="preserve">Verschiedenes </w:t>
      </w:r>
    </w:p>
    <w:p w14:paraId="079112E4" w14:textId="77777777" w:rsidR="00113AE4" w:rsidRPr="001D3C2C" w:rsidRDefault="00113AE4" w:rsidP="000A137E">
      <w:pPr>
        <w:spacing w:line="288" w:lineRule="auto"/>
        <w:rPr>
          <w:rFonts w:cs="Arial"/>
          <w:sz w:val="22"/>
          <w:szCs w:val="24"/>
        </w:rPr>
      </w:pPr>
    </w:p>
    <w:p w14:paraId="7D526A94" w14:textId="6F144FA8" w:rsidR="0060217C" w:rsidRPr="001D3C2C" w:rsidRDefault="0060217C" w:rsidP="000A137E">
      <w:pPr>
        <w:spacing w:line="288" w:lineRule="auto"/>
        <w:rPr>
          <w:rFonts w:cs="Arial"/>
          <w:sz w:val="22"/>
          <w:szCs w:val="24"/>
        </w:rPr>
      </w:pPr>
      <w:r w:rsidRPr="001D3C2C">
        <w:rPr>
          <w:rFonts w:cs="Arial"/>
          <w:sz w:val="22"/>
          <w:szCs w:val="24"/>
        </w:rPr>
        <w:t xml:space="preserve">Die Sitzung ist </w:t>
      </w:r>
      <w:r w:rsidR="0046776A">
        <w:rPr>
          <w:rFonts w:cs="Arial"/>
          <w:sz w:val="22"/>
          <w:szCs w:val="24"/>
        </w:rPr>
        <w:t>universitätsöffentlich</w:t>
      </w:r>
      <w:r w:rsidR="001D3C2C" w:rsidRPr="001D3C2C">
        <w:rPr>
          <w:rFonts w:cs="Arial"/>
          <w:sz w:val="22"/>
          <w:szCs w:val="24"/>
        </w:rPr>
        <w:t xml:space="preserve">; die </w:t>
      </w:r>
      <w:r w:rsidR="00323283" w:rsidRPr="001D3C2C">
        <w:rPr>
          <w:rFonts w:cs="Arial"/>
          <w:sz w:val="22"/>
          <w:szCs w:val="24"/>
        </w:rPr>
        <w:t xml:space="preserve">Teilnahme von Gästen </w:t>
      </w:r>
      <w:r w:rsidR="001D3C2C" w:rsidRPr="001D3C2C">
        <w:rPr>
          <w:rFonts w:cs="Arial"/>
          <w:sz w:val="22"/>
          <w:szCs w:val="24"/>
        </w:rPr>
        <w:t>wird begrüßt</w:t>
      </w:r>
      <w:r w:rsidR="00323283" w:rsidRPr="001D3C2C">
        <w:rPr>
          <w:rFonts w:cs="Arial"/>
          <w:sz w:val="22"/>
          <w:szCs w:val="24"/>
        </w:rPr>
        <w:t>.</w:t>
      </w:r>
    </w:p>
    <w:p w14:paraId="58EC0C3A" w14:textId="77777777" w:rsidR="001D3C2C" w:rsidRPr="001D3C2C" w:rsidRDefault="001D3C2C" w:rsidP="000A137E">
      <w:pPr>
        <w:spacing w:line="288" w:lineRule="auto"/>
        <w:rPr>
          <w:rFonts w:cs="Arial"/>
          <w:sz w:val="22"/>
          <w:szCs w:val="24"/>
        </w:rPr>
      </w:pPr>
    </w:p>
    <w:p w14:paraId="1D10AFCA" w14:textId="0FC69BE4" w:rsidR="00B259EE" w:rsidRPr="001D3C2C" w:rsidRDefault="00B259EE" w:rsidP="000A137E">
      <w:pPr>
        <w:pStyle w:val="Brieftext"/>
        <w:spacing w:after="0" w:line="288" w:lineRule="auto"/>
        <w:ind w:left="0"/>
        <w:rPr>
          <w:rFonts w:ascii="Arial" w:hAnsi="Arial" w:cs="Arial"/>
          <w:sz w:val="22"/>
        </w:rPr>
      </w:pPr>
      <w:r w:rsidRPr="001D3C2C">
        <w:rPr>
          <w:rFonts w:ascii="Arial" w:hAnsi="Arial" w:cs="Arial"/>
          <w:sz w:val="22"/>
        </w:rPr>
        <w:t xml:space="preserve">gez. Prof. Dr. </w:t>
      </w:r>
      <w:proofErr w:type="spellStart"/>
      <w:r w:rsidR="00F74E66">
        <w:rPr>
          <w:rFonts w:ascii="Arial" w:hAnsi="Arial" w:cs="Arial"/>
          <w:sz w:val="22"/>
        </w:rPr>
        <w:t>Doren</w:t>
      </w:r>
      <w:proofErr w:type="spellEnd"/>
      <w:r w:rsidR="00F74E66">
        <w:rPr>
          <w:rFonts w:ascii="Arial" w:hAnsi="Arial" w:cs="Arial"/>
          <w:sz w:val="22"/>
        </w:rPr>
        <w:t xml:space="preserve"> Wohlleben</w:t>
      </w:r>
    </w:p>
    <w:p w14:paraId="243495E7" w14:textId="77777777" w:rsidR="0008099A" w:rsidRPr="001D3C2C" w:rsidRDefault="00B259EE" w:rsidP="000A137E">
      <w:pPr>
        <w:pStyle w:val="Brieftext"/>
        <w:spacing w:after="0" w:line="288" w:lineRule="auto"/>
        <w:ind w:left="0"/>
        <w:rPr>
          <w:rFonts w:ascii="Arial" w:hAnsi="Arial" w:cs="Arial"/>
          <w:b/>
          <w:sz w:val="22"/>
        </w:rPr>
      </w:pPr>
      <w:r w:rsidRPr="001D3C2C">
        <w:rPr>
          <w:rFonts w:ascii="Arial" w:hAnsi="Arial" w:cs="Arial"/>
          <w:sz w:val="22"/>
        </w:rPr>
        <w:t>Geschäftsführende Direktor</w:t>
      </w:r>
      <w:r w:rsidR="00C86E16" w:rsidRPr="001D3C2C">
        <w:rPr>
          <w:rFonts w:ascii="Arial" w:hAnsi="Arial" w:cs="Arial"/>
          <w:sz w:val="22"/>
        </w:rPr>
        <w:t>in</w:t>
      </w:r>
    </w:p>
    <w:sectPr w:rsidR="0008099A" w:rsidRPr="001D3C2C" w:rsidSect="004C63A3">
      <w:headerReference w:type="default" r:id="rId10"/>
      <w:footerReference w:type="default" r:id="rId11"/>
      <w:headerReference w:type="first" r:id="rId12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5F8F" w14:textId="77777777" w:rsidR="00F74E66" w:rsidRDefault="00F74E66">
      <w:r>
        <w:separator/>
      </w:r>
    </w:p>
  </w:endnote>
  <w:endnote w:type="continuationSeparator" w:id="0">
    <w:p w14:paraId="0E3B2610" w14:textId="77777777" w:rsidR="00F74E66" w:rsidRDefault="00F7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6B77" w14:textId="77777777" w:rsidR="00F74E66" w:rsidRDefault="00F74E66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C61A" w14:textId="77777777" w:rsidR="00F74E66" w:rsidRDefault="00F74E66">
      <w:r>
        <w:separator/>
      </w:r>
    </w:p>
  </w:footnote>
  <w:footnote w:type="continuationSeparator" w:id="0">
    <w:p w14:paraId="4D41B51D" w14:textId="77777777" w:rsidR="00F74E66" w:rsidRDefault="00F7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AE3C" w14:textId="77777777" w:rsidR="00F74E66" w:rsidRDefault="00F74E66">
    <w:pPr>
      <w:jc w:val="center"/>
      <w:rPr>
        <w:sz w:val="22"/>
      </w:rPr>
    </w:pPr>
  </w:p>
  <w:p w14:paraId="683C0FF5" w14:textId="77777777" w:rsidR="00F74E66" w:rsidRPr="00F71A4A" w:rsidRDefault="00F74E66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1A35" w14:textId="77777777" w:rsidR="00F74E66" w:rsidRPr="00AF3677" w:rsidRDefault="00F74E66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F74E66" w:rsidRPr="003E3E0C" w14:paraId="03821D90" w14:textId="77777777">
      <w:trPr>
        <w:jc w:val="center"/>
      </w:trPr>
      <w:tc>
        <w:tcPr>
          <w:tcW w:w="2693" w:type="dxa"/>
        </w:tcPr>
        <w:p w14:paraId="63246301" w14:textId="77777777" w:rsidR="00F74E66" w:rsidRDefault="00F74E66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14:paraId="05F71208" w14:textId="77777777" w:rsidR="00F74E66" w:rsidRDefault="00F74E66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6A2073D2" wp14:editId="7A084183">
                <wp:extent cx="2340610" cy="797560"/>
                <wp:effectExtent l="0" t="0" r="2540" b="254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727B6943" w14:textId="77777777" w:rsidR="00F74E66" w:rsidRPr="003E3E0C" w:rsidRDefault="00F74E66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14:paraId="31B4D848" w14:textId="77777777" w:rsidR="00F74E66" w:rsidRDefault="00F74E66" w:rsidP="00250409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632F5" wp14:editId="339D97ED">
              <wp:simplePos x="0" y="0"/>
              <wp:positionH relativeFrom="column">
                <wp:posOffset>-739775</wp:posOffset>
              </wp:positionH>
              <wp:positionV relativeFrom="paragraph">
                <wp:posOffset>4135120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86D1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325.6pt" to="-49.2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"/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DA3E68" wp14:editId="3298F76B">
              <wp:simplePos x="0" y="0"/>
              <wp:positionH relativeFrom="column">
                <wp:posOffset>-739775</wp:posOffset>
              </wp:positionH>
              <wp:positionV relativeFrom="paragraph">
                <wp:posOffset>2526030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4657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198.9pt" to="-49.2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6C67"/>
    <w:multiLevelType w:val="hybridMultilevel"/>
    <w:tmpl w:val="5DE8ED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D718B"/>
    <w:multiLevelType w:val="hybridMultilevel"/>
    <w:tmpl w:val="116A7B56"/>
    <w:lvl w:ilvl="0" w:tplc="1952C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958D3"/>
    <w:multiLevelType w:val="hybridMultilevel"/>
    <w:tmpl w:val="173CDA60"/>
    <w:lvl w:ilvl="0" w:tplc="4B1CD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1685"/>
    <w:multiLevelType w:val="hybridMultilevel"/>
    <w:tmpl w:val="EB720406"/>
    <w:lvl w:ilvl="0" w:tplc="33EC6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44"/>
    <w:rsid w:val="00002CD4"/>
    <w:rsid w:val="00007032"/>
    <w:rsid w:val="000073D0"/>
    <w:rsid w:val="00021482"/>
    <w:rsid w:val="00022B61"/>
    <w:rsid w:val="00030B31"/>
    <w:rsid w:val="00050391"/>
    <w:rsid w:val="00057C56"/>
    <w:rsid w:val="00060555"/>
    <w:rsid w:val="00061DA7"/>
    <w:rsid w:val="00072B72"/>
    <w:rsid w:val="00073EA2"/>
    <w:rsid w:val="00074148"/>
    <w:rsid w:val="00080582"/>
    <w:rsid w:val="0008099A"/>
    <w:rsid w:val="000845E7"/>
    <w:rsid w:val="000A137E"/>
    <w:rsid w:val="000B4E1C"/>
    <w:rsid w:val="000B7907"/>
    <w:rsid w:val="000D1540"/>
    <w:rsid w:val="000D5F6F"/>
    <w:rsid w:val="000E72AE"/>
    <w:rsid w:val="000F2B05"/>
    <w:rsid w:val="000F31A6"/>
    <w:rsid w:val="000F3D82"/>
    <w:rsid w:val="00100104"/>
    <w:rsid w:val="00100309"/>
    <w:rsid w:val="00107713"/>
    <w:rsid w:val="00113AE4"/>
    <w:rsid w:val="00114579"/>
    <w:rsid w:val="001224A2"/>
    <w:rsid w:val="00163880"/>
    <w:rsid w:val="00166A1A"/>
    <w:rsid w:val="00172AF4"/>
    <w:rsid w:val="001833A1"/>
    <w:rsid w:val="00195A79"/>
    <w:rsid w:val="001A0FB1"/>
    <w:rsid w:val="001A1A85"/>
    <w:rsid w:val="001A5E06"/>
    <w:rsid w:val="001B50B9"/>
    <w:rsid w:val="001B6688"/>
    <w:rsid w:val="001C4F7A"/>
    <w:rsid w:val="001D3C2C"/>
    <w:rsid w:val="001D42B1"/>
    <w:rsid w:val="001D5F1E"/>
    <w:rsid w:val="001D68B1"/>
    <w:rsid w:val="001E0ABA"/>
    <w:rsid w:val="001F26F0"/>
    <w:rsid w:val="001F35B4"/>
    <w:rsid w:val="00200D8C"/>
    <w:rsid w:val="00202C89"/>
    <w:rsid w:val="00213056"/>
    <w:rsid w:val="002172DE"/>
    <w:rsid w:val="0022030C"/>
    <w:rsid w:val="0023015F"/>
    <w:rsid w:val="00240924"/>
    <w:rsid w:val="00243553"/>
    <w:rsid w:val="00247404"/>
    <w:rsid w:val="00250409"/>
    <w:rsid w:val="0028563D"/>
    <w:rsid w:val="00286165"/>
    <w:rsid w:val="00286F43"/>
    <w:rsid w:val="0029272D"/>
    <w:rsid w:val="00296FF7"/>
    <w:rsid w:val="002A07AB"/>
    <w:rsid w:val="002B038A"/>
    <w:rsid w:val="002B1B88"/>
    <w:rsid w:val="002B5FA1"/>
    <w:rsid w:val="002B7EE2"/>
    <w:rsid w:val="002D4FD8"/>
    <w:rsid w:val="002E1BB2"/>
    <w:rsid w:val="002E6E5D"/>
    <w:rsid w:val="002F5B0D"/>
    <w:rsid w:val="00300603"/>
    <w:rsid w:val="003028E0"/>
    <w:rsid w:val="003075BC"/>
    <w:rsid w:val="00311240"/>
    <w:rsid w:val="00323283"/>
    <w:rsid w:val="00325E46"/>
    <w:rsid w:val="003323E9"/>
    <w:rsid w:val="00346D6F"/>
    <w:rsid w:val="0037168A"/>
    <w:rsid w:val="00371E17"/>
    <w:rsid w:val="00372A4A"/>
    <w:rsid w:val="00375286"/>
    <w:rsid w:val="003879D2"/>
    <w:rsid w:val="003922F1"/>
    <w:rsid w:val="003A3FC5"/>
    <w:rsid w:val="003A4B50"/>
    <w:rsid w:val="003A7096"/>
    <w:rsid w:val="003C314D"/>
    <w:rsid w:val="003C6CA2"/>
    <w:rsid w:val="003C7B47"/>
    <w:rsid w:val="003E2039"/>
    <w:rsid w:val="003E3E0C"/>
    <w:rsid w:val="003E7103"/>
    <w:rsid w:val="00402F33"/>
    <w:rsid w:val="00423C3A"/>
    <w:rsid w:val="00425F0B"/>
    <w:rsid w:val="004406E6"/>
    <w:rsid w:val="0044162B"/>
    <w:rsid w:val="004519E5"/>
    <w:rsid w:val="0046776A"/>
    <w:rsid w:val="004A7C70"/>
    <w:rsid w:val="004B75A1"/>
    <w:rsid w:val="004C63A3"/>
    <w:rsid w:val="004C7CDC"/>
    <w:rsid w:val="004E41A4"/>
    <w:rsid w:val="004E49D8"/>
    <w:rsid w:val="004E7283"/>
    <w:rsid w:val="004E789D"/>
    <w:rsid w:val="004F4CC5"/>
    <w:rsid w:val="005119EA"/>
    <w:rsid w:val="0051260E"/>
    <w:rsid w:val="00520F65"/>
    <w:rsid w:val="005254D2"/>
    <w:rsid w:val="00553D88"/>
    <w:rsid w:val="00555FDD"/>
    <w:rsid w:val="00562C83"/>
    <w:rsid w:val="00564D78"/>
    <w:rsid w:val="00572ACA"/>
    <w:rsid w:val="00580B91"/>
    <w:rsid w:val="005A7B0A"/>
    <w:rsid w:val="005B388D"/>
    <w:rsid w:val="005C1D51"/>
    <w:rsid w:val="005D22FB"/>
    <w:rsid w:val="005D2869"/>
    <w:rsid w:val="005E6901"/>
    <w:rsid w:val="00601E3A"/>
    <w:rsid w:val="0060217C"/>
    <w:rsid w:val="00604593"/>
    <w:rsid w:val="00611224"/>
    <w:rsid w:val="00622F56"/>
    <w:rsid w:val="006331BA"/>
    <w:rsid w:val="00642AE8"/>
    <w:rsid w:val="00645659"/>
    <w:rsid w:val="00650152"/>
    <w:rsid w:val="00652875"/>
    <w:rsid w:val="00660BAC"/>
    <w:rsid w:val="00664C8C"/>
    <w:rsid w:val="00671115"/>
    <w:rsid w:val="00682E7A"/>
    <w:rsid w:val="00683F55"/>
    <w:rsid w:val="00685C40"/>
    <w:rsid w:val="00687AF4"/>
    <w:rsid w:val="006910B1"/>
    <w:rsid w:val="006A2609"/>
    <w:rsid w:val="006B1B4D"/>
    <w:rsid w:val="006C752C"/>
    <w:rsid w:val="006E6D06"/>
    <w:rsid w:val="006F3A49"/>
    <w:rsid w:val="006F5F22"/>
    <w:rsid w:val="00703575"/>
    <w:rsid w:val="00712CCF"/>
    <w:rsid w:val="007776ED"/>
    <w:rsid w:val="0078084E"/>
    <w:rsid w:val="00780AFA"/>
    <w:rsid w:val="00791F45"/>
    <w:rsid w:val="0079230E"/>
    <w:rsid w:val="00797E1D"/>
    <w:rsid w:val="007A35D0"/>
    <w:rsid w:val="007A77B4"/>
    <w:rsid w:val="007B3D0A"/>
    <w:rsid w:val="007B594A"/>
    <w:rsid w:val="007C1AFB"/>
    <w:rsid w:val="007C4BCD"/>
    <w:rsid w:val="007C58E2"/>
    <w:rsid w:val="007D2026"/>
    <w:rsid w:val="007E55AF"/>
    <w:rsid w:val="007F443E"/>
    <w:rsid w:val="008016DC"/>
    <w:rsid w:val="00815768"/>
    <w:rsid w:val="00834B0E"/>
    <w:rsid w:val="00846301"/>
    <w:rsid w:val="008633C2"/>
    <w:rsid w:val="00867306"/>
    <w:rsid w:val="00867D53"/>
    <w:rsid w:val="008702BE"/>
    <w:rsid w:val="00871C92"/>
    <w:rsid w:val="00871F12"/>
    <w:rsid w:val="00891592"/>
    <w:rsid w:val="008A4211"/>
    <w:rsid w:val="008B317E"/>
    <w:rsid w:val="008B6727"/>
    <w:rsid w:val="008C3177"/>
    <w:rsid w:val="008D24F0"/>
    <w:rsid w:val="008D3529"/>
    <w:rsid w:val="008D602D"/>
    <w:rsid w:val="008E256D"/>
    <w:rsid w:val="008E5B80"/>
    <w:rsid w:val="008E648A"/>
    <w:rsid w:val="0090424C"/>
    <w:rsid w:val="009056D6"/>
    <w:rsid w:val="0090606F"/>
    <w:rsid w:val="009216B6"/>
    <w:rsid w:val="00931C15"/>
    <w:rsid w:val="009472A5"/>
    <w:rsid w:val="00950C40"/>
    <w:rsid w:val="00955845"/>
    <w:rsid w:val="00960A12"/>
    <w:rsid w:val="009629C9"/>
    <w:rsid w:val="00970605"/>
    <w:rsid w:val="00970694"/>
    <w:rsid w:val="0098161E"/>
    <w:rsid w:val="00982529"/>
    <w:rsid w:val="00990695"/>
    <w:rsid w:val="00990D99"/>
    <w:rsid w:val="009A4EAB"/>
    <w:rsid w:val="009B519F"/>
    <w:rsid w:val="009B74A4"/>
    <w:rsid w:val="009C6FD4"/>
    <w:rsid w:val="009E0699"/>
    <w:rsid w:val="009E1C8F"/>
    <w:rsid w:val="009F214D"/>
    <w:rsid w:val="00A03674"/>
    <w:rsid w:val="00A04F63"/>
    <w:rsid w:val="00A07114"/>
    <w:rsid w:val="00A07A26"/>
    <w:rsid w:val="00A23AB4"/>
    <w:rsid w:val="00A278C6"/>
    <w:rsid w:val="00A37F43"/>
    <w:rsid w:val="00A44CCE"/>
    <w:rsid w:val="00A46C00"/>
    <w:rsid w:val="00A55A56"/>
    <w:rsid w:val="00A60B8D"/>
    <w:rsid w:val="00A810B8"/>
    <w:rsid w:val="00A8203A"/>
    <w:rsid w:val="00A8333D"/>
    <w:rsid w:val="00A83EBA"/>
    <w:rsid w:val="00AB6AB7"/>
    <w:rsid w:val="00AC2235"/>
    <w:rsid w:val="00AC3C17"/>
    <w:rsid w:val="00AE364E"/>
    <w:rsid w:val="00AF3677"/>
    <w:rsid w:val="00AF6340"/>
    <w:rsid w:val="00B161DD"/>
    <w:rsid w:val="00B23118"/>
    <w:rsid w:val="00B24E7C"/>
    <w:rsid w:val="00B259EE"/>
    <w:rsid w:val="00B34E94"/>
    <w:rsid w:val="00B61A38"/>
    <w:rsid w:val="00B74DD6"/>
    <w:rsid w:val="00B776A7"/>
    <w:rsid w:val="00B80ECB"/>
    <w:rsid w:val="00B834C2"/>
    <w:rsid w:val="00B9037B"/>
    <w:rsid w:val="00B96197"/>
    <w:rsid w:val="00BA1123"/>
    <w:rsid w:val="00BA120E"/>
    <w:rsid w:val="00BA3A1D"/>
    <w:rsid w:val="00BA5E7D"/>
    <w:rsid w:val="00BB0544"/>
    <w:rsid w:val="00BB4871"/>
    <w:rsid w:val="00BD0D88"/>
    <w:rsid w:val="00BD71C9"/>
    <w:rsid w:val="00BE067B"/>
    <w:rsid w:val="00BE18AE"/>
    <w:rsid w:val="00BE3983"/>
    <w:rsid w:val="00BE5CC4"/>
    <w:rsid w:val="00BE756A"/>
    <w:rsid w:val="00BF0272"/>
    <w:rsid w:val="00BF4971"/>
    <w:rsid w:val="00C01E00"/>
    <w:rsid w:val="00C03BDD"/>
    <w:rsid w:val="00C07AFD"/>
    <w:rsid w:val="00C127BF"/>
    <w:rsid w:val="00C13423"/>
    <w:rsid w:val="00C30358"/>
    <w:rsid w:val="00C335FD"/>
    <w:rsid w:val="00C440DD"/>
    <w:rsid w:val="00C4524B"/>
    <w:rsid w:val="00C459C1"/>
    <w:rsid w:val="00C54360"/>
    <w:rsid w:val="00C552BF"/>
    <w:rsid w:val="00C558ED"/>
    <w:rsid w:val="00C6459E"/>
    <w:rsid w:val="00C73B7F"/>
    <w:rsid w:val="00C73B8E"/>
    <w:rsid w:val="00C74116"/>
    <w:rsid w:val="00C86804"/>
    <w:rsid w:val="00C86E16"/>
    <w:rsid w:val="00C926E9"/>
    <w:rsid w:val="00C92738"/>
    <w:rsid w:val="00CA1325"/>
    <w:rsid w:val="00CA23BC"/>
    <w:rsid w:val="00CA3207"/>
    <w:rsid w:val="00CA6EFA"/>
    <w:rsid w:val="00CC3D68"/>
    <w:rsid w:val="00CD18DE"/>
    <w:rsid w:val="00CD1B11"/>
    <w:rsid w:val="00CE1C8A"/>
    <w:rsid w:val="00CE22D0"/>
    <w:rsid w:val="00CE502C"/>
    <w:rsid w:val="00CF1016"/>
    <w:rsid w:val="00CF1DAB"/>
    <w:rsid w:val="00CF6B44"/>
    <w:rsid w:val="00D0067E"/>
    <w:rsid w:val="00D04F1D"/>
    <w:rsid w:val="00D07802"/>
    <w:rsid w:val="00D15B66"/>
    <w:rsid w:val="00D21396"/>
    <w:rsid w:val="00D22C27"/>
    <w:rsid w:val="00D3353E"/>
    <w:rsid w:val="00D45A98"/>
    <w:rsid w:val="00D57EC4"/>
    <w:rsid w:val="00D629A5"/>
    <w:rsid w:val="00D73613"/>
    <w:rsid w:val="00D87A8A"/>
    <w:rsid w:val="00D87F5A"/>
    <w:rsid w:val="00D90754"/>
    <w:rsid w:val="00D95AC6"/>
    <w:rsid w:val="00D960D4"/>
    <w:rsid w:val="00DC09C2"/>
    <w:rsid w:val="00DC6FB3"/>
    <w:rsid w:val="00DD3576"/>
    <w:rsid w:val="00DE6BC2"/>
    <w:rsid w:val="00DF1A3B"/>
    <w:rsid w:val="00DF51FA"/>
    <w:rsid w:val="00E061C0"/>
    <w:rsid w:val="00E1100C"/>
    <w:rsid w:val="00E154E9"/>
    <w:rsid w:val="00E34097"/>
    <w:rsid w:val="00E36FA8"/>
    <w:rsid w:val="00E45DC9"/>
    <w:rsid w:val="00E62101"/>
    <w:rsid w:val="00E759D0"/>
    <w:rsid w:val="00E94B01"/>
    <w:rsid w:val="00EA3272"/>
    <w:rsid w:val="00EA3508"/>
    <w:rsid w:val="00EA668F"/>
    <w:rsid w:val="00EB0DD3"/>
    <w:rsid w:val="00EB3C46"/>
    <w:rsid w:val="00EC5357"/>
    <w:rsid w:val="00ED17FC"/>
    <w:rsid w:val="00EE2C47"/>
    <w:rsid w:val="00EE6D6D"/>
    <w:rsid w:val="00F01A8D"/>
    <w:rsid w:val="00F11430"/>
    <w:rsid w:val="00F21723"/>
    <w:rsid w:val="00F217CF"/>
    <w:rsid w:val="00F26FBB"/>
    <w:rsid w:val="00F30733"/>
    <w:rsid w:val="00F30EB8"/>
    <w:rsid w:val="00F32043"/>
    <w:rsid w:val="00F536C8"/>
    <w:rsid w:val="00F61561"/>
    <w:rsid w:val="00F71A4A"/>
    <w:rsid w:val="00F74E66"/>
    <w:rsid w:val="00F85623"/>
    <w:rsid w:val="00F8796A"/>
    <w:rsid w:val="00F92E95"/>
    <w:rsid w:val="00FA0DEE"/>
    <w:rsid w:val="00FA1557"/>
    <w:rsid w:val="00FA2AD3"/>
    <w:rsid w:val="00FA6759"/>
    <w:rsid w:val="00FC3902"/>
    <w:rsid w:val="00FD04FB"/>
    <w:rsid w:val="00FD1524"/>
    <w:rsid w:val="00FD1B56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7BFF5E"/>
  <w15:docId w15:val="{1240F152-E5F9-4028-B0F6-80AA025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200D8C"/>
    <w:pPr>
      <w:tabs>
        <w:tab w:val="left" w:pos="567"/>
      </w:tabs>
      <w:spacing w:after="120"/>
      <w:ind w:left="567" w:hanging="567"/>
    </w:pPr>
    <w:rPr>
      <w:rFonts w:ascii="Arial Narrow" w:hAnsi="Arial Narrow"/>
      <w:sz w:val="16"/>
      <w:szCs w:val="16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7A77B4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rsid w:val="00DD3576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C73B7F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7A77B4"/>
    <w:pPr>
      <w:spacing w:after="120"/>
      <w:ind w:right="425"/>
    </w:pPr>
  </w:style>
  <w:style w:type="paragraph" w:customStyle="1" w:styleId="Brieftext">
    <w:name w:val="Brieftext"/>
    <w:basedOn w:val="Standard"/>
    <w:rsid w:val="007A35D0"/>
    <w:pPr>
      <w:spacing w:after="120" w:line="280" w:lineRule="exact"/>
      <w:ind w:left="567" w:right="567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rsid w:val="000805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0582"/>
  </w:style>
  <w:style w:type="character" w:customStyle="1" w:styleId="KommentartextZchn">
    <w:name w:val="Kommentartext Zchn"/>
    <w:basedOn w:val="Absatz-Standardschriftart"/>
    <w:link w:val="Kommentartext"/>
    <w:rsid w:val="000805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805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0582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642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624532417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343585325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</w:divsChild>
    </w:div>
    <w:div w:id="1741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bel@staff.uni-marbu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marburg.de/fb09/nd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IF\LOCALS~1\TEMP\brief%20FB%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8FCF-67D8-4AD8-A095-D99D8F70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FB 13.dot</Template>
  <TotalTime>0</TotalTime>
  <Pages>1</Pages>
  <Words>178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>Philipps-Universität Marburg</Company>
  <LinksUpToDate>false</LinksUpToDate>
  <CharactersWithSpaces>1451</CharactersWithSpaces>
  <SharedDoc>false</SharedDoc>
  <HLinks>
    <vt:vector size="12" baseType="variant"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http://www.uni-marburg.de/fb09/ndl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mailto:strobel@staff.uni-marburg.de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reif</dc:creator>
  <cp:lastModifiedBy>Jochen Strobel</cp:lastModifiedBy>
  <cp:revision>3</cp:revision>
  <cp:lastPrinted>2022-01-10T10:36:00Z</cp:lastPrinted>
  <dcterms:created xsi:type="dcterms:W3CDTF">2022-05-04T07:52:00Z</dcterms:created>
  <dcterms:modified xsi:type="dcterms:W3CDTF">2022-05-04T08:02:00Z</dcterms:modified>
</cp:coreProperties>
</file>