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6D" w:rsidRDefault="00250B6D" w:rsidP="00605833">
      <w:pPr>
        <w:jc w:val="center"/>
        <w:rPr>
          <w:sz w:val="40"/>
          <w:szCs w:val="40"/>
          <w:u w:val="single"/>
        </w:rPr>
      </w:pPr>
    </w:p>
    <w:p w:rsidR="00605833" w:rsidRPr="008627E1" w:rsidRDefault="00605833" w:rsidP="00605833">
      <w:pPr>
        <w:jc w:val="center"/>
        <w:rPr>
          <w:sz w:val="40"/>
          <w:szCs w:val="40"/>
          <w:u w:val="single"/>
        </w:rPr>
      </w:pPr>
      <w:r w:rsidRPr="008627E1">
        <w:rPr>
          <w:sz w:val="40"/>
          <w:szCs w:val="40"/>
          <w:u w:val="single"/>
        </w:rPr>
        <w:t>Bestätigung</w:t>
      </w:r>
      <w:r>
        <w:rPr>
          <w:sz w:val="40"/>
          <w:szCs w:val="40"/>
          <w:u w:val="single"/>
        </w:rPr>
        <w:t xml:space="preserve"> der Seminarteilnahme</w:t>
      </w:r>
    </w:p>
    <w:p w:rsidR="00605833" w:rsidRDefault="00605833" w:rsidP="00605833">
      <w:pPr>
        <w:jc w:val="center"/>
      </w:pPr>
    </w:p>
    <w:p w:rsidR="00605833" w:rsidRDefault="00605833" w:rsidP="00605833">
      <w:pPr>
        <w:jc w:val="center"/>
      </w:pPr>
    </w:p>
    <w:p w:rsidR="00605833" w:rsidRPr="00250B6D" w:rsidRDefault="00605833" w:rsidP="00605833">
      <w:pPr>
        <w:rPr>
          <w:sz w:val="22"/>
          <w:szCs w:val="22"/>
        </w:rPr>
      </w:pPr>
    </w:p>
    <w:p w:rsidR="00605833" w:rsidRPr="00250B6D" w:rsidRDefault="00605833" w:rsidP="00605833">
      <w:pPr>
        <w:rPr>
          <w:sz w:val="22"/>
          <w:szCs w:val="22"/>
        </w:rPr>
      </w:pPr>
      <w:r w:rsidRPr="00250B6D">
        <w:rPr>
          <w:sz w:val="22"/>
          <w:szCs w:val="22"/>
        </w:rPr>
        <w:t xml:space="preserve">Hiermit wird bescheinigt, dass </w:t>
      </w:r>
    </w:p>
    <w:p w:rsidR="00605833" w:rsidRPr="00250B6D" w:rsidRDefault="00605833" w:rsidP="00605833">
      <w:pPr>
        <w:rPr>
          <w:sz w:val="22"/>
          <w:szCs w:val="22"/>
        </w:rPr>
      </w:pPr>
    </w:p>
    <w:p w:rsidR="00605833" w:rsidRPr="00250B6D" w:rsidRDefault="00605833" w:rsidP="00605833">
      <w:pPr>
        <w:rPr>
          <w:sz w:val="22"/>
          <w:szCs w:val="22"/>
        </w:rPr>
      </w:pPr>
      <w:r w:rsidRPr="00250B6D">
        <w:rPr>
          <w:sz w:val="22"/>
          <w:szCs w:val="22"/>
        </w:rPr>
        <w:t>Herr/Frau _____________</w:t>
      </w:r>
      <w:r w:rsidR="00250B6D" w:rsidRPr="00250B6D">
        <w:rPr>
          <w:sz w:val="22"/>
          <w:szCs w:val="22"/>
        </w:rPr>
        <w:t>_______________</w:t>
      </w:r>
      <w:r w:rsidRPr="00250B6D">
        <w:rPr>
          <w:sz w:val="22"/>
          <w:szCs w:val="22"/>
        </w:rPr>
        <w:t xml:space="preserve">_______________________ ,  </w:t>
      </w:r>
    </w:p>
    <w:p w:rsidR="00605833" w:rsidRPr="00250B6D" w:rsidRDefault="00605833" w:rsidP="00605833">
      <w:pPr>
        <w:rPr>
          <w:sz w:val="22"/>
          <w:szCs w:val="22"/>
        </w:rPr>
      </w:pPr>
    </w:p>
    <w:p w:rsidR="00605833" w:rsidRPr="00250B6D" w:rsidRDefault="00605833" w:rsidP="00605833">
      <w:pPr>
        <w:rPr>
          <w:sz w:val="22"/>
          <w:szCs w:val="22"/>
        </w:rPr>
      </w:pPr>
      <w:proofErr w:type="spellStart"/>
      <w:r w:rsidRPr="00250B6D">
        <w:rPr>
          <w:sz w:val="22"/>
          <w:szCs w:val="22"/>
        </w:rPr>
        <w:t>Matr.-Nr</w:t>
      </w:r>
      <w:proofErr w:type="spellEnd"/>
      <w:r w:rsidRPr="00250B6D">
        <w:rPr>
          <w:sz w:val="22"/>
          <w:szCs w:val="22"/>
        </w:rPr>
        <w:t>. ______________</w:t>
      </w:r>
      <w:r w:rsidR="00250B6D" w:rsidRPr="00250B6D">
        <w:rPr>
          <w:sz w:val="22"/>
          <w:szCs w:val="22"/>
        </w:rPr>
        <w:t>_______________________</w:t>
      </w:r>
      <w:r w:rsidRPr="00250B6D">
        <w:rPr>
          <w:sz w:val="22"/>
          <w:szCs w:val="22"/>
        </w:rPr>
        <w:t xml:space="preserve"> ,</w:t>
      </w:r>
    </w:p>
    <w:p w:rsidR="00605833" w:rsidRPr="00250B6D" w:rsidRDefault="00605833" w:rsidP="00605833">
      <w:pPr>
        <w:rPr>
          <w:sz w:val="22"/>
          <w:szCs w:val="22"/>
        </w:rPr>
      </w:pPr>
    </w:p>
    <w:p w:rsidR="00605833" w:rsidRPr="00250B6D" w:rsidRDefault="00605833" w:rsidP="00250B6D">
      <w:pPr>
        <w:tabs>
          <w:tab w:val="left" w:pos="6521"/>
        </w:tabs>
        <w:rPr>
          <w:sz w:val="22"/>
          <w:szCs w:val="22"/>
        </w:rPr>
      </w:pPr>
      <w:r w:rsidRPr="00250B6D">
        <w:rPr>
          <w:sz w:val="22"/>
          <w:szCs w:val="22"/>
        </w:rPr>
        <w:t>Studiengang __________________________________</w:t>
      </w:r>
      <w:r w:rsidR="00250B6D" w:rsidRPr="00250B6D">
        <w:rPr>
          <w:sz w:val="22"/>
          <w:szCs w:val="22"/>
        </w:rPr>
        <w:t xml:space="preserve">______________ </w:t>
      </w:r>
      <w:r w:rsidRPr="00250B6D">
        <w:rPr>
          <w:sz w:val="22"/>
          <w:szCs w:val="22"/>
        </w:rPr>
        <w:t xml:space="preserve">, </w:t>
      </w:r>
    </w:p>
    <w:p w:rsidR="00605833" w:rsidRPr="00250B6D" w:rsidRDefault="00605833" w:rsidP="00605833">
      <w:pPr>
        <w:rPr>
          <w:sz w:val="22"/>
          <w:szCs w:val="22"/>
        </w:rPr>
      </w:pPr>
    </w:p>
    <w:p w:rsidR="00605833" w:rsidRPr="00250B6D" w:rsidRDefault="00605833" w:rsidP="00605833">
      <w:pPr>
        <w:rPr>
          <w:sz w:val="22"/>
          <w:szCs w:val="22"/>
        </w:rPr>
      </w:pPr>
      <w:r w:rsidRPr="00250B6D">
        <w:rPr>
          <w:sz w:val="22"/>
          <w:szCs w:val="22"/>
        </w:rPr>
        <w:t>im WS / SS 20___________ an der nachfolgend näher bezeichneten Pflichtveranstaltung teilnimmt:</w:t>
      </w:r>
    </w:p>
    <w:p w:rsidR="00605833" w:rsidRPr="00250B6D" w:rsidRDefault="00605833" w:rsidP="00605833">
      <w:pPr>
        <w:rPr>
          <w:sz w:val="22"/>
          <w:szCs w:val="22"/>
        </w:rPr>
      </w:pPr>
    </w:p>
    <w:p w:rsidR="00605833" w:rsidRPr="00250B6D" w:rsidRDefault="00605833" w:rsidP="00605833">
      <w:pPr>
        <w:rPr>
          <w:sz w:val="22"/>
          <w:szCs w:val="22"/>
        </w:rPr>
      </w:pPr>
    </w:p>
    <w:p w:rsidR="00605833" w:rsidRPr="00250B6D" w:rsidRDefault="00605833" w:rsidP="00FD2478">
      <w:pPr>
        <w:rPr>
          <w:sz w:val="22"/>
          <w:szCs w:val="22"/>
        </w:rPr>
      </w:pPr>
    </w:p>
    <w:p w:rsidR="00605833" w:rsidRPr="00250B6D" w:rsidRDefault="00605833" w:rsidP="00FD2478">
      <w:pPr>
        <w:rPr>
          <w:sz w:val="22"/>
          <w:szCs w:val="22"/>
        </w:rPr>
      </w:pPr>
      <w:r w:rsidRPr="00250B6D">
        <w:rPr>
          <w:sz w:val="22"/>
          <w:szCs w:val="22"/>
        </w:rPr>
        <w:t>Titel: _________</w:t>
      </w:r>
      <w:r w:rsidR="00250B6D" w:rsidRPr="00250B6D">
        <w:rPr>
          <w:sz w:val="22"/>
          <w:szCs w:val="22"/>
        </w:rPr>
        <w:t>_____________________________________</w:t>
      </w:r>
      <w:r w:rsidRPr="00250B6D">
        <w:rPr>
          <w:sz w:val="22"/>
          <w:szCs w:val="22"/>
        </w:rPr>
        <w:t>_______________________________</w:t>
      </w:r>
    </w:p>
    <w:p w:rsidR="00605833" w:rsidRPr="00250B6D" w:rsidRDefault="00605833" w:rsidP="00FD2478">
      <w:pPr>
        <w:rPr>
          <w:sz w:val="22"/>
          <w:szCs w:val="22"/>
        </w:rPr>
      </w:pPr>
    </w:p>
    <w:p w:rsidR="00605833" w:rsidRPr="00250B6D" w:rsidRDefault="00605833" w:rsidP="00FD2478">
      <w:pPr>
        <w:rPr>
          <w:sz w:val="22"/>
          <w:szCs w:val="22"/>
        </w:rPr>
      </w:pPr>
      <w:r w:rsidRPr="00250B6D">
        <w:rPr>
          <w:sz w:val="22"/>
          <w:szCs w:val="22"/>
        </w:rPr>
        <w:t>Veranstaltungsnummer: _________________________</w:t>
      </w:r>
    </w:p>
    <w:p w:rsidR="00605833" w:rsidRPr="00250B6D" w:rsidRDefault="00605833" w:rsidP="00FD2478">
      <w:pPr>
        <w:rPr>
          <w:sz w:val="22"/>
          <w:szCs w:val="22"/>
        </w:rPr>
      </w:pPr>
    </w:p>
    <w:p w:rsidR="00605833" w:rsidRPr="00250B6D" w:rsidRDefault="00605833" w:rsidP="00250B6D">
      <w:pPr>
        <w:tabs>
          <w:tab w:val="left" w:pos="6521"/>
        </w:tabs>
        <w:rPr>
          <w:sz w:val="22"/>
          <w:szCs w:val="22"/>
        </w:rPr>
      </w:pPr>
      <w:r w:rsidRPr="00250B6D">
        <w:rPr>
          <w:sz w:val="22"/>
          <w:szCs w:val="22"/>
        </w:rPr>
        <w:t>Studiengang: __________________________________</w:t>
      </w:r>
      <w:r w:rsidR="00250B6D" w:rsidRPr="00250B6D">
        <w:rPr>
          <w:sz w:val="22"/>
          <w:szCs w:val="22"/>
        </w:rPr>
        <w:t>______________</w:t>
      </w:r>
    </w:p>
    <w:p w:rsidR="00C7149B" w:rsidRPr="00250B6D" w:rsidRDefault="00C7149B" w:rsidP="00FD2478">
      <w:pPr>
        <w:rPr>
          <w:sz w:val="22"/>
          <w:szCs w:val="22"/>
        </w:rPr>
      </w:pPr>
    </w:p>
    <w:p w:rsidR="00605833" w:rsidRPr="00250B6D" w:rsidRDefault="00250B6D" w:rsidP="00250B6D">
      <w:pPr>
        <w:tabs>
          <w:tab w:val="left" w:pos="6521"/>
        </w:tabs>
        <w:rPr>
          <w:sz w:val="22"/>
          <w:szCs w:val="22"/>
        </w:rPr>
      </w:pPr>
      <w:r w:rsidRPr="00250B6D">
        <w:rPr>
          <w:sz w:val="22"/>
          <w:szCs w:val="22"/>
        </w:rPr>
        <w:t>Lehrende/r (Dozent/in): ________________________________________</w:t>
      </w:r>
    </w:p>
    <w:p w:rsidR="00605833" w:rsidRPr="00250B6D" w:rsidRDefault="00605833" w:rsidP="00250B6D">
      <w:pPr>
        <w:rPr>
          <w:sz w:val="22"/>
          <w:szCs w:val="22"/>
        </w:rPr>
      </w:pPr>
    </w:p>
    <w:p w:rsidR="00605833" w:rsidRPr="00250B6D" w:rsidRDefault="00605833" w:rsidP="00605833">
      <w:pPr>
        <w:rPr>
          <w:sz w:val="22"/>
          <w:szCs w:val="22"/>
        </w:rPr>
      </w:pPr>
      <w:r w:rsidRPr="00250B6D">
        <w:rPr>
          <w:sz w:val="22"/>
          <w:szCs w:val="22"/>
        </w:rPr>
        <w:t>Diese findet Montag</w:t>
      </w:r>
      <w:r w:rsidR="00250B6D">
        <w:rPr>
          <w:sz w:val="22"/>
          <w:szCs w:val="22"/>
        </w:rPr>
        <w:t xml:space="preserve"> </w:t>
      </w:r>
      <w:r w:rsidR="00250B6D" w:rsidRPr="00250B6D">
        <w:rPr>
          <w:sz w:val="22"/>
          <w:szCs w:val="22"/>
        </w:rPr>
        <w:t>/ Dienstag / Mittwoch / Donnerstag / Freitag</w:t>
      </w:r>
      <w:r w:rsidRPr="00250B6D">
        <w:rPr>
          <w:sz w:val="22"/>
          <w:szCs w:val="22"/>
        </w:rPr>
        <w:t xml:space="preserve"> </w:t>
      </w:r>
      <w:r w:rsidR="00250B6D" w:rsidRPr="00250B6D">
        <w:rPr>
          <w:sz w:val="22"/>
          <w:szCs w:val="22"/>
        </w:rPr>
        <w:t>um  _________________</w:t>
      </w:r>
      <w:r w:rsidRPr="00250B6D">
        <w:rPr>
          <w:sz w:val="22"/>
          <w:szCs w:val="22"/>
        </w:rPr>
        <w:t xml:space="preserve"> UHR statt.</w:t>
      </w:r>
    </w:p>
    <w:p w:rsidR="00250B6D" w:rsidRPr="00250B6D" w:rsidRDefault="00250B6D" w:rsidP="00605833">
      <w:pPr>
        <w:rPr>
          <w:sz w:val="22"/>
          <w:szCs w:val="22"/>
        </w:rPr>
      </w:pPr>
    </w:p>
    <w:p w:rsidR="00250B6D" w:rsidRPr="00250B6D" w:rsidRDefault="00250B6D" w:rsidP="00605833">
      <w:pPr>
        <w:rPr>
          <w:sz w:val="22"/>
          <w:szCs w:val="22"/>
        </w:rPr>
      </w:pPr>
    </w:p>
    <w:p w:rsidR="00250B6D" w:rsidRPr="00250B6D" w:rsidRDefault="00250B6D" w:rsidP="00605833">
      <w:pPr>
        <w:rPr>
          <w:sz w:val="22"/>
          <w:szCs w:val="22"/>
        </w:rPr>
      </w:pPr>
    </w:p>
    <w:p w:rsidR="00250B6D" w:rsidRPr="00250B6D" w:rsidRDefault="00250B6D" w:rsidP="00605833">
      <w:pPr>
        <w:rPr>
          <w:sz w:val="22"/>
          <w:szCs w:val="22"/>
        </w:rPr>
      </w:pPr>
    </w:p>
    <w:p w:rsidR="00605833" w:rsidRPr="00250B6D" w:rsidRDefault="00D20370" w:rsidP="00605833">
      <w:pPr>
        <w:rPr>
          <w:sz w:val="22"/>
          <w:szCs w:val="22"/>
        </w:rPr>
      </w:pPr>
      <w:r>
        <w:rPr>
          <w:sz w:val="22"/>
          <w:szCs w:val="22"/>
        </w:rPr>
        <w:t>Es wird befürwortet</w:t>
      </w:r>
      <w:r w:rsidR="00605833" w:rsidRPr="00250B6D">
        <w:rPr>
          <w:sz w:val="22"/>
          <w:szCs w:val="22"/>
        </w:rPr>
        <w:t xml:space="preserve">, dass </w:t>
      </w:r>
      <w:r w:rsidR="00250B6D" w:rsidRPr="00250B6D">
        <w:rPr>
          <w:sz w:val="22"/>
          <w:szCs w:val="22"/>
        </w:rPr>
        <w:t>ihr/</w:t>
      </w:r>
      <w:r w:rsidR="00605833" w:rsidRPr="00250B6D">
        <w:rPr>
          <w:sz w:val="22"/>
          <w:szCs w:val="22"/>
        </w:rPr>
        <w:t>ihm an einer parallel dazu stattfindenden Lehrveranstaltung im Fach Englisch die online-Teilnahme ermöglicht wird.</w:t>
      </w:r>
    </w:p>
    <w:p w:rsidR="00605833" w:rsidRPr="00250B6D" w:rsidRDefault="00605833" w:rsidP="00605833">
      <w:pPr>
        <w:rPr>
          <w:sz w:val="22"/>
          <w:szCs w:val="22"/>
        </w:rPr>
      </w:pPr>
    </w:p>
    <w:p w:rsidR="00605833" w:rsidRPr="00250B6D" w:rsidRDefault="00605833" w:rsidP="00605833">
      <w:pPr>
        <w:rPr>
          <w:sz w:val="22"/>
          <w:szCs w:val="22"/>
        </w:rPr>
      </w:pPr>
    </w:p>
    <w:p w:rsidR="00250B6D" w:rsidRPr="00250B6D" w:rsidRDefault="00250B6D" w:rsidP="00605833">
      <w:pPr>
        <w:rPr>
          <w:sz w:val="22"/>
          <w:szCs w:val="22"/>
        </w:rPr>
      </w:pPr>
    </w:p>
    <w:p w:rsidR="00250B6D" w:rsidRPr="00250B6D" w:rsidRDefault="00250B6D" w:rsidP="00605833">
      <w:pPr>
        <w:rPr>
          <w:sz w:val="22"/>
          <w:szCs w:val="22"/>
        </w:rPr>
      </w:pPr>
    </w:p>
    <w:p w:rsidR="00605833" w:rsidRPr="00250B6D" w:rsidRDefault="00605833" w:rsidP="00605833">
      <w:pPr>
        <w:rPr>
          <w:sz w:val="22"/>
          <w:szCs w:val="22"/>
        </w:rPr>
      </w:pPr>
    </w:p>
    <w:p w:rsidR="00605833" w:rsidRPr="00250B6D" w:rsidRDefault="00605833" w:rsidP="00605833">
      <w:pPr>
        <w:rPr>
          <w:sz w:val="22"/>
          <w:szCs w:val="22"/>
        </w:rPr>
      </w:pPr>
    </w:p>
    <w:p w:rsidR="00605833" w:rsidRPr="00250B6D" w:rsidRDefault="00605833" w:rsidP="00605833">
      <w:pPr>
        <w:rPr>
          <w:sz w:val="22"/>
          <w:szCs w:val="22"/>
        </w:rPr>
      </w:pPr>
    </w:p>
    <w:p w:rsidR="00605833" w:rsidRDefault="00605833" w:rsidP="00605833">
      <w:r w:rsidRPr="00250B6D">
        <w:rPr>
          <w:sz w:val="22"/>
          <w:szCs w:val="22"/>
        </w:rPr>
        <w:t xml:space="preserve">Marburg, d. </w:t>
      </w:r>
      <w:r>
        <w:t>_____</w:t>
      </w:r>
      <w:r w:rsidR="00250B6D">
        <w:t>_____</w:t>
      </w:r>
      <w:r>
        <w:t>___:    __</w:t>
      </w:r>
      <w:r w:rsidR="00250B6D">
        <w:t>___________</w:t>
      </w:r>
      <w:r>
        <w:t xml:space="preserve">__________________   </w:t>
      </w:r>
      <w:r w:rsidR="00250B6D">
        <w:t xml:space="preserve">       </w:t>
      </w:r>
      <w:r w:rsidRPr="009633AB">
        <w:t>S</w:t>
      </w:r>
      <w:r w:rsidR="00250B6D">
        <w:t>tempel</w:t>
      </w:r>
    </w:p>
    <w:p w:rsidR="00605833" w:rsidRDefault="00605833" w:rsidP="00605833">
      <w:r>
        <w:tab/>
        <w:t xml:space="preserve">        </w:t>
      </w:r>
      <w:r w:rsidRPr="00A56614">
        <w:t xml:space="preserve">   </w:t>
      </w:r>
      <w:r>
        <w:t xml:space="preserve">  (</w:t>
      </w:r>
      <w:r w:rsidRPr="009633AB">
        <w:rPr>
          <w:sz w:val="19"/>
          <w:szCs w:val="19"/>
        </w:rPr>
        <w:t>Datum)</w:t>
      </w:r>
      <w:r w:rsidR="00250B6D">
        <w:rPr>
          <w:sz w:val="19"/>
          <w:szCs w:val="19"/>
        </w:rPr>
        <w:t xml:space="preserve">         </w:t>
      </w:r>
      <w:r w:rsidRPr="009633AB">
        <w:rPr>
          <w:sz w:val="19"/>
          <w:szCs w:val="19"/>
        </w:rPr>
        <w:t xml:space="preserve">          (Unterschrift Seminarleiter</w:t>
      </w:r>
      <w:r>
        <w:rPr>
          <w:sz w:val="19"/>
          <w:szCs w:val="19"/>
        </w:rPr>
        <w:t>/-i</w:t>
      </w:r>
      <w:r w:rsidRPr="009633AB">
        <w:rPr>
          <w:sz w:val="19"/>
          <w:szCs w:val="19"/>
        </w:rPr>
        <w:t>n)</w:t>
      </w:r>
    </w:p>
    <w:p w:rsidR="00605833" w:rsidRDefault="00605833" w:rsidP="00605833">
      <w:r>
        <w:tab/>
      </w:r>
    </w:p>
    <w:p w:rsidR="00193833" w:rsidRPr="00605833" w:rsidRDefault="00193833" w:rsidP="00605833"/>
    <w:sectPr w:rsidR="00193833" w:rsidRPr="00605833" w:rsidSect="004C63A3">
      <w:headerReference w:type="default" r:id="rId6"/>
      <w:footerReference w:type="default" r:id="rId7"/>
      <w:headerReference w:type="first" r:id="rId8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C3" w:rsidRDefault="00C47CC3">
      <w:r>
        <w:separator/>
      </w:r>
    </w:p>
  </w:endnote>
  <w:endnote w:type="continuationSeparator" w:id="0">
    <w:p w:rsidR="00C47CC3" w:rsidRDefault="00C4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E" w:rsidRDefault="000E72AE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C3" w:rsidRDefault="00C47CC3">
      <w:r>
        <w:separator/>
      </w:r>
    </w:p>
  </w:footnote>
  <w:footnote w:type="continuationSeparator" w:id="0">
    <w:p w:rsidR="00C47CC3" w:rsidRDefault="00C47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E" w:rsidRDefault="000E72AE">
    <w:pPr>
      <w:jc w:val="center"/>
      <w:rPr>
        <w:sz w:val="22"/>
      </w:rPr>
    </w:pPr>
  </w:p>
  <w:p w:rsidR="000E72AE" w:rsidRPr="00F71A4A" w:rsidRDefault="000E72AE">
    <w:pPr>
      <w:jc w:val="center"/>
    </w:pPr>
    <w:r w:rsidRPr="00F71A4A">
      <w:t xml:space="preserve">- </w:t>
    </w:r>
    <w:fldSimple w:instr=" PAGE ">
      <w:r w:rsidR="00D338FB">
        <w:rPr>
          <w:noProof/>
        </w:rPr>
        <w:t>2</w:t>
      </w:r>
    </w:fldSimple>
    <w:r w:rsidRPr="00F71A4A"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E" w:rsidRPr="00AF3677" w:rsidRDefault="000E72AE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/>
    </w:tblPr>
    <w:tblGrid>
      <w:gridCol w:w="2693"/>
      <w:gridCol w:w="3969"/>
      <w:gridCol w:w="2977"/>
    </w:tblGrid>
    <w:tr w:rsidR="000E72AE" w:rsidRPr="003E3E0C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</w:tcPr>
        <w:p w:rsidR="000E72AE" w:rsidRDefault="000E72AE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0E72AE" w:rsidRDefault="00605833" w:rsidP="0022030C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343150" cy="800100"/>
                <wp:effectExtent l="19050" t="0" r="0" b="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E72AE" w:rsidRPr="003E3E0C" w:rsidRDefault="000E72AE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0E72AE" w:rsidRDefault="00C73B7F" w:rsidP="00250409">
    <w:pPr>
      <w:spacing w:after="480"/>
      <w:jc w:val="center"/>
    </w:pPr>
    <w:r>
      <w:rPr>
        <w:noProof/>
        <w:sz w:val="14"/>
        <w:szCs w:val="14"/>
        <w:lang w:eastAsia="zh-CN"/>
      </w:rPr>
      <w:pict>
        <v:line id="_x0000_s2054" style="position:absolute;left:0;text-align:left;z-index:251658240;mso-position-horizontal-relative:text;mso-position-vertical-relative:text" from="-58.25pt,325.6pt" to="-49.25pt,325.6pt"/>
      </w:pict>
    </w:r>
    <w:r>
      <w:rPr>
        <w:noProof/>
        <w:sz w:val="14"/>
        <w:szCs w:val="14"/>
        <w:lang w:eastAsia="zh-CN"/>
      </w:rPr>
      <w:pict>
        <v:line id="_x0000_s2053" style="position:absolute;left:0;text-align:left;z-index:251657216;mso-position-horizontal-relative:text;mso-position-vertical-relative:text" from="-58.25pt,198.9pt" to="-49.25pt,198.9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4CA"/>
    <w:rsid w:val="00030B31"/>
    <w:rsid w:val="00050391"/>
    <w:rsid w:val="00060555"/>
    <w:rsid w:val="00072B72"/>
    <w:rsid w:val="000845E7"/>
    <w:rsid w:val="000A0779"/>
    <w:rsid w:val="000D1540"/>
    <w:rsid w:val="000E6E15"/>
    <w:rsid w:val="000E72AE"/>
    <w:rsid w:val="000F2B05"/>
    <w:rsid w:val="000F3D82"/>
    <w:rsid w:val="00103353"/>
    <w:rsid w:val="00114579"/>
    <w:rsid w:val="00166A1A"/>
    <w:rsid w:val="00172568"/>
    <w:rsid w:val="00173161"/>
    <w:rsid w:val="00193833"/>
    <w:rsid w:val="001F26F0"/>
    <w:rsid w:val="002024EB"/>
    <w:rsid w:val="00202C89"/>
    <w:rsid w:val="0022030C"/>
    <w:rsid w:val="00231DE9"/>
    <w:rsid w:val="002320ED"/>
    <w:rsid w:val="00250409"/>
    <w:rsid w:val="00250B6D"/>
    <w:rsid w:val="0028563D"/>
    <w:rsid w:val="00286F43"/>
    <w:rsid w:val="002A07AB"/>
    <w:rsid w:val="002B5FA1"/>
    <w:rsid w:val="002B7EE2"/>
    <w:rsid w:val="002D4FD8"/>
    <w:rsid w:val="00300603"/>
    <w:rsid w:val="003028E0"/>
    <w:rsid w:val="003323E9"/>
    <w:rsid w:val="0037168A"/>
    <w:rsid w:val="00395ACF"/>
    <w:rsid w:val="003A4B50"/>
    <w:rsid w:val="003A7096"/>
    <w:rsid w:val="003B20C9"/>
    <w:rsid w:val="003C7B47"/>
    <w:rsid w:val="003E3E0C"/>
    <w:rsid w:val="00425F0B"/>
    <w:rsid w:val="00461A4F"/>
    <w:rsid w:val="004A7C70"/>
    <w:rsid w:val="004C63A3"/>
    <w:rsid w:val="004D01C8"/>
    <w:rsid w:val="004E41A4"/>
    <w:rsid w:val="004E49D8"/>
    <w:rsid w:val="004E789D"/>
    <w:rsid w:val="0051260E"/>
    <w:rsid w:val="00520F65"/>
    <w:rsid w:val="005254D2"/>
    <w:rsid w:val="00553D88"/>
    <w:rsid w:val="00562C83"/>
    <w:rsid w:val="005A7B0A"/>
    <w:rsid w:val="005B388D"/>
    <w:rsid w:val="005D61E5"/>
    <w:rsid w:val="005E6901"/>
    <w:rsid w:val="00605833"/>
    <w:rsid w:val="00611224"/>
    <w:rsid w:val="00660BAC"/>
    <w:rsid w:val="00671115"/>
    <w:rsid w:val="0068096B"/>
    <w:rsid w:val="00682E7A"/>
    <w:rsid w:val="00685C40"/>
    <w:rsid w:val="006A2609"/>
    <w:rsid w:val="006B1B4D"/>
    <w:rsid w:val="00740B44"/>
    <w:rsid w:val="00761214"/>
    <w:rsid w:val="0079230E"/>
    <w:rsid w:val="00797E1D"/>
    <w:rsid w:val="007A77B4"/>
    <w:rsid w:val="007D2026"/>
    <w:rsid w:val="007E55AF"/>
    <w:rsid w:val="008633C2"/>
    <w:rsid w:val="008A4211"/>
    <w:rsid w:val="008B317E"/>
    <w:rsid w:val="008D710D"/>
    <w:rsid w:val="0090424C"/>
    <w:rsid w:val="0090606F"/>
    <w:rsid w:val="009167F0"/>
    <w:rsid w:val="009216B6"/>
    <w:rsid w:val="009472A5"/>
    <w:rsid w:val="009524CA"/>
    <w:rsid w:val="00955845"/>
    <w:rsid w:val="009629C9"/>
    <w:rsid w:val="009A4EAB"/>
    <w:rsid w:val="009B74A4"/>
    <w:rsid w:val="009E58ED"/>
    <w:rsid w:val="00A03674"/>
    <w:rsid w:val="00A04CDE"/>
    <w:rsid w:val="00A14205"/>
    <w:rsid w:val="00A37F43"/>
    <w:rsid w:val="00A44CCE"/>
    <w:rsid w:val="00A56E80"/>
    <w:rsid w:val="00A810B8"/>
    <w:rsid w:val="00A83B59"/>
    <w:rsid w:val="00AC2235"/>
    <w:rsid w:val="00AE364E"/>
    <w:rsid w:val="00AF3677"/>
    <w:rsid w:val="00B161DD"/>
    <w:rsid w:val="00B23118"/>
    <w:rsid w:val="00B61A38"/>
    <w:rsid w:val="00B733D3"/>
    <w:rsid w:val="00B8506D"/>
    <w:rsid w:val="00BB4871"/>
    <w:rsid w:val="00BE18AE"/>
    <w:rsid w:val="00BF4971"/>
    <w:rsid w:val="00C01F81"/>
    <w:rsid w:val="00C07AFD"/>
    <w:rsid w:val="00C47CC3"/>
    <w:rsid w:val="00C54360"/>
    <w:rsid w:val="00C56A56"/>
    <w:rsid w:val="00C6459E"/>
    <w:rsid w:val="00C7149B"/>
    <w:rsid w:val="00C73B7F"/>
    <w:rsid w:val="00C73B8E"/>
    <w:rsid w:val="00C926E9"/>
    <w:rsid w:val="00CA1325"/>
    <w:rsid w:val="00CA3207"/>
    <w:rsid w:val="00CA3461"/>
    <w:rsid w:val="00CA4F67"/>
    <w:rsid w:val="00CB439D"/>
    <w:rsid w:val="00CC3D68"/>
    <w:rsid w:val="00CF1016"/>
    <w:rsid w:val="00D04F1D"/>
    <w:rsid w:val="00D15B66"/>
    <w:rsid w:val="00D20370"/>
    <w:rsid w:val="00D338FB"/>
    <w:rsid w:val="00D45A98"/>
    <w:rsid w:val="00D46EED"/>
    <w:rsid w:val="00D629A5"/>
    <w:rsid w:val="00DB5B29"/>
    <w:rsid w:val="00DC09C2"/>
    <w:rsid w:val="00DC6FB3"/>
    <w:rsid w:val="00DD3576"/>
    <w:rsid w:val="00DE1656"/>
    <w:rsid w:val="00DE216B"/>
    <w:rsid w:val="00DF51FA"/>
    <w:rsid w:val="00E34097"/>
    <w:rsid w:val="00E36C46"/>
    <w:rsid w:val="00E62101"/>
    <w:rsid w:val="00E632D5"/>
    <w:rsid w:val="00E722A6"/>
    <w:rsid w:val="00E759D0"/>
    <w:rsid w:val="00E76B97"/>
    <w:rsid w:val="00EA3272"/>
    <w:rsid w:val="00F30733"/>
    <w:rsid w:val="00F32043"/>
    <w:rsid w:val="00F634C2"/>
    <w:rsid w:val="00F71A4A"/>
    <w:rsid w:val="00F85623"/>
    <w:rsid w:val="00F92E95"/>
    <w:rsid w:val="00FA2AD3"/>
    <w:rsid w:val="00FD1B56"/>
    <w:rsid w:val="00FD2478"/>
    <w:rsid w:val="00FD53F0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E34097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7A77B4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rsid w:val="00BE18AE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rsid w:val="00DD3576"/>
    <w:pPr>
      <w:spacing w:after="840"/>
      <w:ind w:right="567"/>
      <w:jc w:val="both"/>
    </w:pPr>
  </w:style>
  <w:style w:type="paragraph" w:styleId="Sprechblasentext">
    <w:name w:val="Balloon Text"/>
    <w:basedOn w:val="Standard"/>
    <w:semiHidden/>
    <w:rsid w:val="00C73B7F"/>
    <w:rPr>
      <w:rFonts w:ascii="Tahoma" w:hAnsi="Tahoma" w:cs="Tahoma"/>
      <w:sz w:val="16"/>
      <w:szCs w:val="16"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7A77B4"/>
    <w:pPr>
      <w:spacing w:after="120"/>
      <w:ind w:right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ett\Anwendungsdaten\Microsoft\Templates\Handk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Handke.dot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Annett Vömel</dc:creator>
  <cp:keywords/>
  <cp:lastModifiedBy>oem</cp:lastModifiedBy>
  <cp:revision>4</cp:revision>
  <cp:lastPrinted>2010-11-01T11:52:00Z</cp:lastPrinted>
  <dcterms:created xsi:type="dcterms:W3CDTF">2010-11-01T10:49:00Z</dcterms:created>
  <dcterms:modified xsi:type="dcterms:W3CDTF">2010-11-01T11:54:00Z</dcterms:modified>
</cp:coreProperties>
</file>