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985"/>
        <w:gridCol w:w="3188"/>
      </w:tblGrid>
      <w:tr w:rsidR="00B64624" w:rsidRPr="00CF1016" w:rsidTr="007A7216">
        <w:tc>
          <w:tcPr>
            <w:tcW w:w="5103" w:type="dxa"/>
          </w:tcPr>
          <w:p w:rsidR="00B64624" w:rsidRPr="00100104" w:rsidRDefault="00B64624" w:rsidP="00E354B5">
            <w:pPr>
              <w:pStyle w:val="Textkrper-Einzug2"/>
              <w:ind w:left="142"/>
            </w:pPr>
            <w:r w:rsidRPr="00100104">
              <w:t xml:space="preserve">Philipps-Universität </w:t>
            </w:r>
            <w:r w:rsidR="00F67BCC">
              <w:t xml:space="preserve">– Prof. Dr. </w:t>
            </w:r>
            <w:r w:rsidR="007A7216">
              <w:t xml:space="preserve">med. A. H. </w:t>
            </w:r>
            <w:r w:rsidR="00DE3BE1">
              <w:t xml:space="preserve">Mahnken </w:t>
            </w:r>
            <w:r w:rsidR="007A7216">
              <w:t>–</w:t>
            </w:r>
            <w:r w:rsidR="00F67BCC">
              <w:t xml:space="preserve"> </w:t>
            </w:r>
            <w:r w:rsidR="007A7216">
              <w:br/>
              <w:t>Klinik für Diagnostische und Interventionelle Radiologie</w:t>
            </w:r>
            <w:r w:rsidR="00F67BCC">
              <w:t xml:space="preserve"> - Baldingerstraße - 35033</w:t>
            </w:r>
            <w:r w:rsidRPr="00100104">
              <w:t xml:space="preserve"> Marburg</w:t>
            </w:r>
          </w:p>
          <w:p w:rsidR="00B64624" w:rsidRDefault="00B64624" w:rsidP="00E354B5">
            <w:pPr>
              <w:ind w:left="142"/>
            </w:pPr>
          </w:p>
          <w:p w:rsidR="00087BE3" w:rsidRPr="00087BE3" w:rsidRDefault="00087BE3" w:rsidP="00E354B5">
            <w:pPr>
              <w:ind w:left="142"/>
              <w:rPr>
                <w:sz w:val="24"/>
                <w:szCs w:val="24"/>
              </w:rPr>
            </w:pPr>
          </w:p>
          <w:p w:rsidR="00087BE3" w:rsidRPr="00087BE3" w:rsidRDefault="00087BE3" w:rsidP="00E354B5">
            <w:pPr>
              <w:ind w:left="142"/>
              <w:rPr>
                <w:sz w:val="24"/>
                <w:szCs w:val="24"/>
              </w:rPr>
            </w:pPr>
          </w:p>
          <w:p w:rsidR="00087BE3" w:rsidRPr="00087BE3" w:rsidRDefault="00087BE3" w:rsidP="00E354B5">
            <w:pPr>
              <w:ind w:left="142"/>
              <w:rPr>
                <w:sz w:val="24"/>
                <w:szCs w:val="24"/>
              </w:rPr>
            </w:pPr>
          </w:p>
          <w:p w:rsidR="00087BE3" w:rsidRPr="00087BE3" w:rsidRDefault="00087BE3" w:rsidP="00E354B5">
            <w:pPr>
              <w:ind w:left="142"/>
              <w:rPr>
                <w:sz w:val="24"/>
                <w:szCs w:val="24"/>
              </w:rPr>
            </w:pPr>
          </w:p>
          <w:p w:rsidR="00087BE3" w:rsidRPr="00087BE3" w:rsidRDefault="00087BE3" w:rsidP="00E354B5">
            <w:pPr>
              <w:ind w:left="142"/>
              <w:rPr>
                <w:sz w:val="24"/>
                <w:szCs w:val="24"/>
              </w:rPr>
            </w:pPr>
          </w:p>
          <w:p w:rsidR="00087BE3" w:rsidRPr="00087BE3" w:rsidRDefault="00087BE3" w:rsidP="00E354B5">
            <w:pPr>
              <w:ind w:left="142"/>
              <w:rPr>
                <w:sz w:val="24"/>
                <w:szCs w:val="24"/>
              </w:rPr>
            </w:pPr>
          </w:p>
          <w:p w:rsidR="00087BE3" w:rsidRDefault="00087BE3" w:rsidP="00E354B5">
            <w:pPr>
              <w:ind w:left="142"/>
            </w:pPr>
          </w:p>
        </w:tc>
        <w:tc>
          <w:tcPr>
            <w:tcW w:w="1985" w:type="dxa"/>
          </w:tcPr>
          <w:p w:rsidR="00B64624" w:rsidRPr="00CF1016" w:rsidRDefault="00B64624" w:rsidP="00E354B5">
            <w:pPr>
              <w:ind w:left="142"/>
            </w:pPr>
          </w:p>
        </w:tc>
        <w:tc>
          <w:tcPr>
            <w:tcW w:w="3188" w:type="dxa"/>
          </w:tcPr>
          <w:p w:rsidR="00B64624" w:rsidRPr="00CF1016" w:rsidRDefault="00B64624" w:rsidP="00E354B5">
            <w:pPr>
              <w:pStyle w:val="berschrift1"/>
              <w:ind w:left="142"/>
            </w:pPr>
            <w:r w:rsidRPr="00CF1016">
              <w:t xml:space="preserve">Fachbereich </w:t>
            </w:r>
            <w:r w:rsidR="00D5295D">
              <w:t>Medizin</w:t>
            </w:r>
          </w:p>
          <w:p w:rsidR="00B64624" w:rsidRPr="00CF1016" w:rsidRDefault="00D5295D" w:rsidP="00E354B5">
            <w:pPr>
              <w:pStyle w:val="Absender-Funktion"/>
              <w:ind w:left="142"/>
              <w:rPr>
                <w:sz w:val="20"/>
              </w:rPr>
            </w:pPr>
            <w:r>
              <w:rPr>
                <w:sz w:val="20"/>
              </w:rPr>
              <w:t>Med. Zentrum für Radiologie</w:t>
            </w:r>
            <w:r>
              <w:rPr>
                <w:sz w:val="20"/>
              </w:rPr>
              <w:br/>
              <w:t xml:space="preserve">Klinik für </w:t>
            </w:r>
            <w:r w:rsidR="007A7216">
              <w:rPr>
                <w:sz w:val="20"/>
              </w:rPr>
              <w:t>Diagnostische und Interventionelle Radiologie</w:t>
            </w:r>
          </w:p>
          <w:p w:rsidR="00B64624" w:rsidRPr="00CF1016" w:rsidRDefault="00D5295D" w:rsidP="00E354B5">
            <w:pPr>
              <w:pStyle w:val="Absender-Name"/>
              <w:ind w:left="142"/>
            </w:pPr>
            <w:r>
              <w:t xml:space="preserve">Direktor: Prof. Dr. </w:t>
            </w:r>
            <w:r w:rsidR="00CE37B5">
              <w:t>A. H. Mahnken</w:t>
            </w:r>
          </w:p>
          <w:p w:rsidR="00B64624" w:rsidRPr="00297290" w:rsidRDefault="00B64624" w:rsidP="00E354B5">
            <w:pPr>
              <w:pStyle w:val="Absender-Daten"/>
              <w:tabs>
                <w:tab w:val="left" w:pos="707"/>
              </w:tabs>
              <w:ind w:left="142" w:hanging="707"/>
              <w:rPr>
                <w:lang w:val="en-US"/>
              </w:rPr>
            </w:pPr>
            <w:r w:rsidRPr="00297290">
              <w:rPr>
                <w:lang w:val="en-US"/>
              </w:rPr>
              <w:t>Tel.:</w:t>
            </w:r>
            <w:r w:rsidRPr="00297290">
              <w:rPr>
                <w:lang w:val="en-US"/>
              </w:rPr>
              <w:tab/>
              <w:t>06421</w:t>
            </w:r>
            <w:r w:rsidR="00EB72E7" w:rsidRPr="00297290">
              <w:rPr>
                <w:lang w:val="en-US"/>
              </w:rPr>
              <w:t>/ 5</w:t>
            </w:r>
            <w:r w:rsidR="00D5295D" w:rsidRPr="00297290">
              <w:rPr>
                <w:lang w:val="en-US"/>
              </w:rPr>
              <w:t>8-6623</w:t>
            </w:r>
            <w:r w:rsidR="00311C61" w:rsidRPr="00297290">
              <w:rPr>
                <w:lang w:val="en-US"/>
              </w:rPr>
              <w:t>1</w:t>
            </w:r>
          </w:p>
          <w:p w:rsidR="00B64624" w:rsidRPr="00311C61" w:rsidRDefault="00B64624" w:rsidP="00E354B5">
            <w:pPr>
              <w:pStyle w:val="Absender-Daten"/>
              <w:tabs>
                <w:tab w:val="left" w:pos="707"/>
              </w:tabs>
              <w:ind w:left="142" w:hanging="707"/>
              <w:rPr>
                <w:lang w:val="fr-FR"/>
              </w:rPr>
            </w:pPr>
            <w:r w:rsidRPr="00311C61">
              <w:rPr>
                <w:lang w:val="fr-FR"/>
              </w:rPr>
              <w:t>Fax:</w:t>
            </w:r>
            <w:r w:rsidRPr="00311C61">
              <w:rPr>
                <w:lang w:val="fr-FR"/>
              </w:rPr>
              <w:tab/>
              <w:t>06421</w:t>
            </w:r>
            <w:r w:rsidR="00D5295D" w:rsidRPr="00311C61">
              <w:rPr>
                <w:lang w:val="fr-FR"/>
              </w:rPr>
              <w:t>/</w:t>
            </w:r>
            <w:r w:rsidR="00EB72E7" w:rsidRPr="00311C61">
              <w:rPr>
                <w:lang w:val="fr-FR"/>
              </w:rPr>
              <w:t xml:space="preserve"> 5</w:t>
            </w:r>
            <w:r w:rsidR="00CC6E67" w:rsidRPr="00311C61">
              <w:rPr>
                <w:lang w:val="fr-FR"/>
              </w:rPr>
              <w:t>8-68959</w:t>
            </w:r>
          </w:p>
          <w:p w:rsidR="00B64624" w:rsidRPr="00311C61" w:rsidRDefault="00B64624" w:rsidP="00E354B5">
            <w:pPr>
              <w:pStyle w:val="Absender-Daten"/>
              <w:tabs>
                <w:tab w:val="left" w:pos="707"/>
              </w:tabs>
              <w:ind w:left="142" w:hanging="707"/>
              <w:rPr>
                <w:lang w:val="fr-FR"/>
              </w:rPr>
            </w:pPr>
            <w:r w:rsidRPr="00311C61">
              <w:rPr>
                <w:lang w:val="fr-FR"/>
              </w:rPr>
              <w:t>E-Mail:</w:t>
            </w:r>
            <w:r w:rsidRPr="00311C61">
              <w:rPr>
                <w:lang w:val="fr-FR"/>
              </w:rPr>
              <w:tab/>
            </w:r>
            <w:r w:rsidR="00CE37B5" w:rsidRPr="00311C61">
              <w:rPr>
                <w:lang w:val="fr-FR"/>
              </w:rPr>
              <w:t>mahnken</w:t>
            </w:r>
            <w:r w:rsidR="00CC6E67" w:rsidRPr="00311C61">
              <w:rPr>
                <w:lang w:val="fr-FR"/>
              </w:rPr>
              <w:t>@med.uni-marburg.de</w:t>
            </w:r>
          </w:p>
          <w:p w:rsidR="00B64624" w:rsidRPr="00CF1016" w:rsidRDefault="00EB3228" w:rsidP="00E354B5">
            <w:pPr>
              <w:pStyle w:val="Absender-Daten"/>
              <w:tabs>
                <w:tab w:val="left" w:pos="707"/>
              </w:tabs>
              <w:ind w:left="142" w:hanging="707"/>
            </w:pPr>
            <w:r>
              <w:t>Anschri</w:t>
            </w:r>
            <w:r w:rsidR="00B64624" w:rsidRPr="00CF1016">
              <w:tab/>
            </w:r>
            <w:r w:rsidR="00CC6E67">
              <w:t>Baldingerstraße</w:t>
            </w:r>
            <w:r w:rsidR="00CC6E67">
              <w:br/>
              <w:t>35033</w:t>
            </w:r>
            <w:r w:rsidR="00B64624" w:rsidRPr="00CF1016">
              <w:t xml:space="preserve"> Marburg</w:t>
            </w:r>
          </w:p>
          <w:p w:rsidR="00B64624" w:rsidRPr="00CF1016" w:rsidRDefault="00B64624" w:rsidP="00E354B5">
            <w:pPr>
              <w:pStyle w:val="Absender-Daten"/>
              <w:tabs>
                <w:tab w:val="left" w:pos="707"/>
              </w:tabs>
              <w:ind w:left="142" w:hanging="707"/>
            </w:pPr>
            <w:r w:rsidRPr="00CF1016">
              <w:t>Web:</w:t>
            </w:r>
            <w:r w:rsidRPr="00CF1016">
              <w:tab/>
            </w:r>
            <w:r w:rsidR="00CC6E67">
              <w:t>www.uni-marburg.de/fb20/</w:t>
            </w:r>
            <w:r w:rsidR="008524B5">
              <w:t>rad</w:t>
            </w:r>
          </w:p>
          <w:p w:rsidR="00B64624" w:rsidRPr="00CF1016" w:rsidRDefault="00B64624" w:rsidP="00E354B5">
            <w:pPr>
              <w:pStyle w:val="Absender-Daten"/>
              <w:tabs>
                <w:tab w:val="left" w:pos="707"/>
              </w:tabs>
              <w:ind w:left="142" w:hanging="707"/>
            </w:pPr>
          </w:p>
        </w:tc>
      </w:tr>
      <w:tr w:rsidR="00286F43" w:rsidRPr="00CF1016" w:rsidTr="007A7216">
        <w:trPr>
          <w:trHeight w:val="237"/>
        </w:trPr>
        <w:tc>
          <w:tcPr>
            <w:tcW w:w="7088" w:type="dxa"/>
            <w:gridSpan w:val="2"/>
          </w:tcPr>
          <w:p w:rsidR="00286F43" w:rsidRPr="00CF1016" w:rsidRDefault="00286F43" w:rsidP="00E354B5">
            <w:pPr>
              <w:pStyle w:val="Textkrper-Einzug2"/>
              <w:ind w:left="142"/>
            </w:pPr>
          </w:p>
        </w:tc>
        <w:tc>
          <w:tcPr>
            <w:tcW w:w="3188" w:type="dxa"/>
            <w:vAlign w:val="bottom"/>
          </w:tcPr>
          <w:p w:rsidR="00997C1A" w:rsidRDefault="00997C1A" w:rsidP="00E354B5">
            <w:pPr>
              <w:pStyle w:val="Absender-Daten"/>
              <w:tabs>
                <w:tab w:val="left" w:pos="707"/>
              </w:tabs>
              <w:ind w:left="142"/>
              <w:rPr>
                <w:sz w:val="24"/>
                <w:szCs w:val="24"/>
              </w:rPr>
            </w:pPr>
          </w:p>
          <w:p w:rsidR="00286F43" w:rsidRPr="00BF2AEE" w:rsidRDefault="00286F43" w:rsidP="00E354B5">
            <w:pPr>
              <w:pStyle w:val="Absender-Daten"/>
              <w:tabs>
                <w:tab w:val="left" w:pos="707"/>
              </w:tabs>
              <w:ind w:left="142"/>
              <w:rPr>
                <w:sz w:val="22"/>
                <w:szCs w:val="22"/>
              </w:rPr>
            </w:pPr>
          </w:p>
        </w:tc>
      </w:tr>
    </w:tbl>
    <w:p w:rsidR="00FE45C4" w:rsidRPr="00073F97" w:rsidRDefault="00FE45C4" w:rsidP="00E354B5">
      <w:pPr>
        <w:ind w:left="142" w:right="565"/>
        <w:rPr>
          <w:b/>
          <w:sz w:val="28"/>
          <w:szCs w:val="28"/>
        </w:rPr>
      </w:pPr>
      <w:r w:rsidRPr="00073F97">
        <w:rPr>
          <w:b/>
          <w:sz w:val="28"/>
          <w:szCs w:val="28"/>
        </w:rPr>
        <w:t xml:space="preserve">Anmeldung </w:t>
      </w:r>
      <w:r w:rsidR="00CD50EB">
        <w:rPr>
          <w:b/>
          <w:sz w:val="28"/>
          <w:szCs w:val="28"/>
        </w:rPr>
        <w:t xml:space="preserve">zum Wahlfach Radiologie, </w:t>
      </w:r>
      <w:r w:rsidR="003E2307">
        <w:rPr>
          <w:b/>
          <w:sz w:val="28"/>
          <w:szCs w:val="28"/>
        </w:rPr>
        <w:t>SS 2024</w:t>
      </w:r>
    </w:p>
    <w:p w:rsidR="00FE45C4" w:rsidRPr="00FE45C4" w:rsidRDefault="00FE45C4" w:rsidP="00E354B5">
      <w:pPr>
        <w:ind w:left="142" w:right="565"/>
        <w:rPr>
          <w:sz w:val="22"/>
          <w:szCs w:val="22"/>
        </w:rPr>
      </w:pPr>
    </w:p>
    <w:p w:rsidR="00FE45C4" w:rsidRPr="00682578" w:rsidRDefault="00FE45C4" w:rsidP="00E354B5">
      <w:pPr>
        <w:ind w:left="142" w:right="565"/>
        <w:rPr>
          <w:sz w:val="24"/>
          <w:szCs w:val="24"/>
        </w:rPr>
      </w:pPr>
      <w:r w:rsidRPr="00682578">
        <w:rPr>
          <w:sz w:val="24"/>
          <w:szCs w:val="24"/>
        </w:rPr>
        <w:t xml:space="preserve">Bitte das </w:t>
      </w:r>
      <w:r w:rsidR="00283EF0">
        <w:rPr>
          <w:sz w:val="24"/>
          <w:szCs w:val="24"/>
        </w:rPr>
        <w:t xml:space="preserve">elektronisch ausgefüllte </w:t>
      </w:r>
      <w:r w:rsidRPr="00682578">
        <w:rPr>
          <w:sz w:val="24"/>
          <w:szCs w:val="24"/>
        </w:rPr>
        <w:t xml:space="preserve">Anmeldeformular </w:t>
      </w:r>
      <w:r w:rsidRPr="00682578">
        <w:rPr>
          <w:b/>
          <w:sz w:val="24"/>
          <w:szCs w:val="24"/>
        </w:rPr>
        <w:t xml:space="preserve">als </w:t>
      </w:r>
      <w:proofErr w:type="spellStart"/>
      <w:r w:rsidRPr="00682578">
        <w:rPr>
          <w:b/>
          <w:sz w:val="24"/>
          <w:szCs w:val="24"/>
        </w:rPr>
        <w:t>e-mail</w:t>
      </w:r>
      <w:proofErr w:type="spellEnd"/>
      <w:r w:rsidRPr="00682578">
        <w:rPr>
          <w:b/>
          <w:sz w:val="24"/>
          <w:szCs w:val="24"/>
        </w:rPr>
        <w:t xml:space="preserve"> Anlage</w:t>
      </w:r>
      <w:r w:rsidRPr="00682578">
        <w:rPr>
          <w:sz w:val="24"/>
          <w:szCs w:val="24"/>
        </w:rPr>
        <w:t xml:space="preserve"> senden an:</w:t>
      </w:r>
    </w:p>
    <w:p w:rsidR="00FE45C4" w:rsidRPr="00682578" w:rsidRDefault="00FE45C4" w:rsidP="00E354B5">
      <w:pPr>
        <w:ind w:left="142" w:right="565"/>
        <w:rPr>
          <w:sz w:val="24"/>
          <w:szCs w:val="24"/>
        </w:rPr>
      </w:pPr>
    </w:p>
    <w:p w:rsidR="00FE45C4" w:rsidRPr="00682578" w:rsidRDefault="00FE45C4" w:rsidP="00E354B5">
      <w:pPr>
        <w:ind w:left="142" w:right="565"/>
        <w:rPr>
          <w:sz w:val="24"/>
          <w:szCs w:val="24"/>
        </w:rPr>
      </w:pPr>
      <w:r w:rsidRPr="00682578">
        <w:rPr>
          <w:sz w:val="24"/>
          <w:szCs w:val="24"/>
        </w:rPr>
        <w:t>feyhm@med.uni-marburg.de</w:t>
      </w:r>
    </w:p>
    <w:p w:rsidR="00FE45C4" w:rsidRPr="00682578" w:rsidRDefault="00FE45C4" w:rsidP="00E354B5">
      <w:pPr>
        <w:ind w:left="142" w:right="565"/>
        <w:rPr>
          <w:sz w:val="24"/>
          <w:szCs w:val="24"/>
        </w:rPr>
      </w:pPr>
    </w:p>
    <w:p w:rsidR="00FE45C4" w:rsidRPr="00682578" w:rsidRDefault="00FE45C4" w:rsidP="00E354B5">
      <w:pPr>
        <w:ind w:left="142" w:right="565"/>
        <w:rPr>
          <w:sz w:val="24"/>
          <w:szCs w:val="24"/>
        </w:rPr>
      </w:pPr>
    </w:p>
    <w:p w:rsidR="00FE45C4" w:rsidRPr="00682578" w:rsidRDefault="00FE45C4" w:rsidP="00E354B5">
      <w:pPr>
        <w:ind w:left="142" w:right="565"/>
        <w:rPr>
          <w:sz w:val="24"/>
          <w:szCs w:val="24"/>
        </w:rPr>
      </w:pPr>
      <w:r w:rsidRPr="00682578">
        <w:rPr>
          <w:sz w:val="24"/>
          <w:szCs w:val="24"/>
        </w:rPr>
        <w:t xml:space="preserve">Ich versichere, dass ich an den </w:t>
      </w:r>
      <w:r w:rsidRPr="00682578">
        <w:rPr>
          <w:sz w:val="24"/>
          <w:szCs w:val="24"/>
          <w:u w:val="single"/>
        </w:rPr>
        <w:t>obligatorischen</w:t>
      </w:r>
      <w:r w:rsidRPr="00682578">
        <w:rPr>
          <w:sz w:val="24"/>
          <w:szCs w:val="24"/>
        </w:rPr>
        <w:t xml:space="preserve"> Terminen zum Wahlfach Radiologie verbindlich teilnehme:</w:t>
      </w:r>
    </w:p>
    <w:p w:rsidR="00FE45C4" w:rsidRPr="00FE45C4" w:rsidRDefault="00FE45C4" w:rsidP="00E354B5">
      <w:pPr>
        <w:ind w:left="142" w:right="565"/>
        <w:rPr>
          <w:sz w:val="22"/>
          <w:szCs w:val="22"/>
        </w:rPr>
      </w:pPr>
    </w:p>
    <w:p w:rsidR="00FE45C4" w:rsidRPr="00C009C5" w:rsidRDefault="007265AD" w:rsidP="00E354B5">
      <w:pPr>
        <w:ind w:left="142" w:right="565"/>
        <w:rPr>
          <w:b/>
          <w:sz w:val="28"/>
          <w:szCs w:val="28"/>
        </w:rPr>
      </w:pPr>
      <w:r>
        <w:rPr>
          <w:b/>
          <w:sz w:val="28"/>
          <w:szCs w:val="28"/>
        </w:rPr>
        <w:t>- Vorbes</w:t>
      </w:r>
      <w:r w:rsidR="00796E86">
        <w:rPr>
          <w:b/>
          <w:sz w:val="28"/>
          <w:szCs w:val="28"/>
        </w:rPr>
        <w:t>prechung am Mittwoch, 24.04.2024</w:t>
      </w:r>
      <w:r w:rsidR="00FE45C4" w:rsidRPr="00C009C5">
        <w:rPr>
          <w:b/>
          <w:sz w:val="28"/>
          <w:szCs w:val="28"/>
        </w:rPr>
        <w:t xml:space="preserve">, um </w:t>
      </w:r>
      <w:r w:rsidR="00682578">
        <w:rPr>
          <w:b/>
          <w:sz w:val="28"/>
          <w:szCs w:val="28"/>
        </w:rPr>
        <w:t>1</w:t>
      </w:r>
      <w:r w:rsidR="002B0C2B" w:rsidRPr="00C009C5">
        <w:rPr>
          <w:b/>
          <w:sz w:val="28"/>
          <w:szCs w:val="28"/>
        </w:rPr>
        <w:t>9:00</w:t>
      </w:r>
      <w:r w:rsidR="00FE45C4" w:rsidRPr="00C009C5">
        <w:rPr>
          <w:b/>
          <w:sz w:val="28"/>
          <w:szCs w:val="28"/>
        </w:rPr>
        <w:t xml:space="preserve"> Uhr</w:t>
      </w:r>
      <w:r w:rsidR="00932E23">
        <w:rPr>
          <w:b/>
          <w:sz w:val="28"/>
          <w:szCs w:val="28"/>
        </w:rPr>
        <w:br/>
      </w:r>
    </w:p>
    <w:p w:rsidR="00FE45C4" w:rsidRPr="00C009C5" w:rsidRDefault="00530C81" w:rsidP="00E354B5">
      <w:pPr>
        <w:ind w:left="142" w:right="565"/>
        <w:rPr>
          <w:b/>
          <w:sz w:val="28"/>
          <w:szCs w:val="28"/>
        </w:rPr>
      </w:pPr>
      <w:r>
        <w:rPr>
          <w:b/>
          <w:sz w:val="28"/>
          <w:szCs w:val="28"/>
        </w:rPr>
        <w:t>- ganztägige Hospitationen</w:t>
      </w:r>
      <w:r w:rsidR="00FE45C4" w:rsidRPr="00C009C5">
        <w:rPr>
          <w:b/>
          <w:sz w:val="28"/>
          <w:szCs w:val="28"/>
        </w:rPr>
        <w:t xml:space="preserve"> </w:t>
      </w:r>
      <w:r w:rsidR="00F52CB7" w:rsidRPr="00C009C5">
        <w:rPr>
          <w:b/>
          <w:sz w:val="28"/>
          <w:szCs w:val="28"/>
        </w:rPr>
        <w:t xml:space="preserve">in den Wahlfach-Radiologie-Kliniken </w:t>
      </w:r>
      <w:r w:rsidR="00FE45C4" w:rsidRPr="00C009C5">
        <w:rPr>
          <w:b/>
          <w:sz w:val="28"/>
          <w:szCs w:val="28"/>
        </w:rPr>
        <w:t xml:space="preserve">bis spätestens </w:t>
      </w:r>
      <w:r w:rsidR="00AC77E6">
        <w:rPr>
          <w:b/>
          <w:sz w:val="28"/>
          <w:szCs w:val="28"/>
        </w:rPr>
        <w:t>1 Woche</w:t>
      </w:r>
      <w:r w:rsidR="00120397">
        <w:rPr>
          <w:b/>
          <w:sz w:val="28"/>
          <w:szCs w:val="28"/>
        </w:rPr>
        <w:t xml:space="preserve"> </w:t>
      </w:r>
      <w:r w:rsidR="00FE45C4" w:rsidRPr="00C009C5">
        <w:rPr>
          <w:b/>
          <w:sz w:val="28"/>
          <w:szCs w:val="28"/>
        </w:rPr>
        <w:t xml:space="preserve">vor </w:t>
      </w:r>
      <w:r w:rsidR="00932E23">
        <w:rPr>
          <w:b/>
          <w:sz w:val="28"/>
          <w:szCs w:val="28"/>
        </w:rPr>
        <w:t>dem</w:t>
      </w:r>
      <w:r w:rsidR="00F52CB7">
        <w:rPr>
          <w:b/>
          <w:sz w:val="28"/>
          <w:szCs w:val="28"/>
        </w:rPr>
        <w:t xml:space="preserve"> </w:t>
      </w:r>
      <w:r w:rsidR="00FE45C4" w:rsidRPr="00C009C5">
        <w:rPr>
          <w:b/>
          <w:sz w:val="28"/>
          <w:szCs w:val="28"/>
        </w:rPr>
        <w:t xml:space="preserve">Seminar </w:t>
      </w:r>
      <w:r w:rsidR="00932E23">
        <w:rPr>
          <w:b/>
          <w:sz w:val="28"/>
          <w:szCs w:val="28"/>
        </w:rPr>
        <w:br/>
      </w:r>
    </w:p>
    <w:p w:rsidR="00FE45C4" w:rsidRPr="00C009C5" w:rsidRDefault="00FE45C4" w:rsidP="00E354B5">
      <w:pPr>
        <w:ind w:left="142" w:right="565"/>
        <w:rPr>
          <w:b/>
          <w:sz w:val="28"/>
          <w:szCs w:val="28"/>
        </w:rPr>
      </w:pPr>
      <w:r w:rsidRPr="00C009C5">
        <w:rPr>
          <w:b/>
          <w:sz w:val="28"/>
          <w:szCs w:val="28"/>
        </w:rPr>
        <w:t xml:space="preserve">- Seminar vom </w:t>
      </w:r>
      <w:r w:rsidR="00A52438">
        <w:rPr>
          <w:b/>
          <w:sz w:val="28"/>
          <w:szCs w:val="28"/>
        </w:rPr>
        <w:t>09.10.</w:t>
      </w:r>
      <w:r w:rsidR="002031EE" w:rsidRPr="00C009C5">
        <w:rPr>
          <w:b/>
          <w:sz w:val="28"/>
          <w:szCs w:val="28"/>
        </w:rPr>
        <w:t xml:space="preserve"> (Mi.) </w:t>
      </w:r>
      <w:r w:rsidR="00297290">
        <w:rPr>
          <w:b/>
          <w:sz w:val="28"/>
          <w:szCs w:val="28"/>
        </w:rPr>
        <w:t xml:space="preserve">bis </w:t>
      </w:r>
      <w:r w:rsidR="00A52438">
        <w:rPr>
          <w:b/>
          <w:sz w:val="28"/>
          <w:szCs w:val="28"/>
        </w:rPr>
        <w:t>11.10</w:t>
      </w:r>
      <w:r w:rsidR="00B33571">
        <w:rPr>
          <w:b/>
          <w:sz w:val="28"/>
          <w:szCs w:val="28"/>
        </w:rPr>
        <w:t>.2024</w:t>
      </w:r>
      <w:r w:rsidRPr="00C009C5">
        <w:rPr>
          <w:b/>
          <w:sz w:val="28"/>
          <w:szCs w:val="28"/>
        </w:rPr>
        <w:t xml:space="preserve"> (</w:t>
      </w:r>
      <w:r w:rsidR="000E4719">
        <w:rPr>
          <w:b/>
          <w:sz w:val="28"/>
          <w:szCs w:val="28"/>
        </w:rPr>
        <w:t>Fr</w:t>
      </w:r>
      <w:r w:rsidRPr="00C009C5">
        <w:rPr>
          <w:b/>
          <w:sz w:val="28"/>
          <w:szCs w:val="28"/>
        </w:rPr>
        <w:t>.)</w:t>
      </w:r>
    </w:p>
    <w:p w:rsidR="00FE45C4" w:rsidRPr="00C009C5" w:rsidRDefault="00FE45C4" w:rsidP="00E354B5">
      <w:pPr>
        <w:ind w:left="142" w:right="565"/>
        <w:rPr>
          <w:sz w:val="28"/>
          <w:szCs w:val="28"/>
        </w:rPr>
      </w:pPr>
    </w:p>
    <w:p w:rsidR="00FE45C4" w:rsidRPr="00C009C5" w:rsidRDefault="00FE45C4" w:rsidP="00E354B5">
      <w:pPr>
        <w:ind w:left="142" w:right="565"/>
        <w:rPr>
          <w:sz w:val="22"/>
          <w:szCs w:val="22"/>
        </w:rPr>
      </w:pPr>
      <w:r w:rsidRPr="00C009C5">
        <w:rPr>
          <w:sz w:val="28"/>
          <w:szCs w:val="28"/>
        </w:rPr>
        <w:t>Die Teilnahme an der Vorbesprechung ist inhaltlicher Teil des Wahlfachseminars und verpflichtend</w:t>
      </w:r>
      <w:r w:rsidRPr="00C009C5">
        <w:rPr>
          <w:sz w:val="22"/>
          <w:szCs w:val="22"/>
        </w:rPr>
        <w:t xml:space="preserve">. </w:t>
      </w:r>
    </w:p>
    <w:p w:rsidR="00FE45C4" w:rsidRPr="00FE45C4" w:rsidRDefault="00FE45C4" w:rsidP="00E354B5">
      <w:pPr>
        <w:ind w:left="142" w:right="565"/>
        <w:rPr>
          <w:sz w:val="22"/>
          <w:szCs w:val="22"/>
        </w:rPr>
      </w:pPr>
    </w:p>
    <w:p w:rsidR="00FE45C4" w:rsidRDefault="00FE45C4" w:rsidP="00E354B5">
      <w:pPr>
        <w:ind w:left="142" w:right="565"/>
        <w:rPr>
          <w:sz w:val="22"/>
          <w:szCs w:val="22"/>
        </w:rPr>
      </w:pPr>
    </w:p>
    <w:tbl>
      <w:tblPr>
        <w:tblW w:w="101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379"/>
      </w:tblGrid>
      <w:tr w:rsidR="00FE45C4" w:rsidRPr="002C1C3F" w:rsidTr="00944974">
        <w:tc>
          <w:tcPr>
            <w:tcW w:w="3794" w:type="dxa"/>
            <w:shd w:val="clear" w:color="auto" w:fill="auto"/>
          </w:tcPr>
          <w:p w:rsidR="00FE45C4" w:rsidRPr="000A033F" w:rsidRDefault="00FE45C4" w:rsidP="00E354B5">
            <w:pPr>
              <w:ind w:left="142" w:right="565"/>
              <w:rPr>
                <w:sz w:val="28"/>
                <w:szCs w:val="28"/>
              </w:rPr>
            </w:pPr>
            <w:bookmarkStart w:id="0" w:name="_GoBack" w:colFirst="1" w:colLast="1"/>
            <w:permStart w:id="1628989062" w:edGrp="everyone" w:colFirst="1" w:colLast="1"/>
            <w:r w:rsidRPr="000A033F">
              <w:rPr>
                <w:sz w:val="28"/>
                <w:szCs w:val="28"/>
              </w:rPr>
              <w:t>Name, Vorname:</w:t>
            </w:r>
            <w:r w:rsidRPr="000A033F">
              <w:rPr>
                <w:sz w:val="28"/>
                <w:szCs w:val="28"/>
              </w:rPr>
              <w:tab/>
            </w:r>
          </w:p>
        </w:tc>
        <w:tc>
          <w:tcPr>
            <w:tcW w:w="6379" w:type="dxa"/>
            <w:shd w:val="clear" w:color="auto" w:fill="auto"/>
          </w:tcPr>
          <w:p w:rsidR="00FE45C4" w:rsidRPr="000A033F" w:rsidRDefault="00FE45C4" w:rsidP="00E354B5">
            <w:pPr>
              <w:ind w:left="142" w:right="565"/>
              <w:rPr>
                <w:sz w:val="28"/>
                <w:szCs w:val="28"/>
              </w:rPr>
            </w:pPr>
          </w:p>
        </w:tc>
      </w:tr>
      <w:tr w:rsidR="00FE45C4" w:rsidRPr="002C1C3F" w:rsidTr="00944974">
        <w:tc>
          <w:tcPr>
            <w:tcW w:w="3794" w:type="dxa"/>
            <w:shd w:val="clear" w:color="auto" w:fill="auto"/>
          </w:tcPr>
          <w:p w:rsidR="00FE45C4" w:rsidRPr="000A033F" w:rsidRDefault="00FE45C4" w:rsidP="00E354B5">
            <w:pPr>
              <w:ind w:left="142" w:right="565"/>
              <w:rPr>
                <w:sz w:val="28"/>
                <w:szCs w:val="28"/>
              </w:rPr>
            </w:pPr>
            <w:permStart w:id="1651250032" w:edGrp="everyone" w:colFirst="1" w:colLast="1"/>
            <w:permEnd w:id="1628989062"/>
            <w:r w:rsidRPr="000A033F">
              <w:rPr>
                <w:sz w:val="28"/>
                <w:szCs w:val="28"/>
              </w:rPr>
              <w:t>Geburtsdatum:</w:t>
            </w:r>
            <w:r w:rsidRPr="000A033F">
              <w:rPr>
                <w:sz w:val="28"/>
                <w:szCs w:val="28"/>
              </w:rPr>
              <w:tab/>
            </w:r>
          </w:p>
        </w:tc>
        <w:tc>
          <w:tcPr>
            <w:tcW w:w="6379" w:type="dxa"/>
            <w:shd w:val="clear" w:color="auto" w:fill="auto"/>
          </w:tcPr>
          <w:p w:rsidR="00FE45C4" w:rsidRPr="000A033F" w:rsidRDefault="00FE45C4" w:rsidP="00E354B5">
            <w:pPr>
              <w:ind w:left="142" w:right="565"/>
              <w:rPr>
                <w:sz w:val="28"/>
                <w:szCs w:val="28"/>
              </w:rPr>
            </w:pPr>
          </w:p>
        </w:tc>
      </w:tr>
      <w:tr w:rsidR="00FE45C4" w:rsidRPr="002C1C3F" w:rsidTr="00944974">
        <w:tc>
          <w:tcPr>
            <w:tcW w:w="3794" w:type="dxa"/>
            <w:shd w:val="clear" w:color="auto" w:fill="auto"/>
          </w:tcPr>
          <w:p w:rsidR="00FE45C4" w:rsidRPr="000A033F" w:rsidRDefault="00FE45C4" w:rsidP="00E354B5">
            <w:pPr>
              <w:ind w:left="142" w:right="565"/>
              <w:rPr>
                <w:sz w:val="28"/>
                <w:szCs w:val="28"/>
              </w:rPr>
            </w:pPr>
            <w:permStart w:id="1134692673" w:edGrp="everyone" w:colFirst="1" w:colLast="1"/>
            <w:permEnd w:id="1651250032"/>
            <w:r w:rsidRPr="000A033F">
              <w:rPr>
                <w:sz w:val="28"/>
                <w:szCs w:val="28"/>
              </w:rPr>
              <w:t>Geburtsort:</w:t>
            </w:r>
            <w:r w:rsidRPr="000A033F">
              <w:rPr>
                <w:sz w:val="28"/>
                <w:szCs w:val="28"/>
              </w:rPr>
              <w:tab/>
            </w:r>
          </w:p>
        </w:tc>
        <w:tc>
          <w:tcPr>
            <w:tcW w:w="6379" w:type="dxa"/>
            <w:shd w:val="clear" w:color="auto" w:fill="auto"/>
          </w:tcPr>
          <w:p w:rsidR="00FE45C4" w:rsidRPr="000A033F" w:rsidRDefault="00FE45C4" w:rsidP="00E354B5">
            <w:pPr>
              <w:ind w:left="142" w:right="565"/>
              <w:rPr>
                <w:sz w:val="28"/>
                <w:szCs w:val="28"/>
              </w:rPr>
            </w:pPr>
          </w:p>
        </w:tc>
      </w:tr>
      <w:tr w:rsidR="00FE45C4" w:rsidRPr="002C1C3F" w:rsidTr="00944974">
        <w:tc>
          <w:tcPr>
            <w:tcW w:w="3794" w:type="dxa"/>
            <w:shd w:val="clear" w:color="auto" w:fill="auto"/>
          </w:tcPr>
          <w:p w:rsidR="00FE45C4" w:rsidRPr="000A033F" w:rsidRDefault="00FE45C4" w:rsidP="00E354B5">
            <w:pPr>
              <w:ind w:left="142" w:right="565"/>
              <w:rPr>
                <w:sz w:val="28"/>
                <w:szCs w:val="28"/>
              </w:rPr>
            </w:pPr>
            <w:permStart w:id="1708880102" w:edGrp="everyone" w:colFirst="1" w:colLast="1"/>
            <w:permEnd w:id="1134692673"/>
            <w:r w:rsidRPr="00E354B5">
              <w:rPr>
                <w:b/>
                <w:sz w:val="28"/>
                <w:szCs w:val="28"/>
              </w:rPr>
              <w:t>Vorklinik</w:t>
            </w:r>
            <w:r w:rsidRPr="000A033F">
              <w:rPr>
                <w:sz w:val="28"/>
                <w:szCs w:val="28"/>
              </w:rPr>
              <w:t xml:space="preserve"> - Semester: </w:t>
            </w:r>
          </w:p>
        </w:tc>
        <w:tc>
          <w:tcPr>
            <w:tcW w:w="6379" w:type="dxa"/>
            <w:shd w:val="clear" w:color="auto" w:fill="auto"/>
          </w:tcPr>
          <w:p w:rsidR="00FE45C4" w:rsidRPr="000A033F" w:rsidRDefault="00FE45C4" w:rsidP="00E354B5">
            <w:pPr>
              <w:ind w:left="142" w:right="565"/>
              <w:rPr>
                <w:sz w:val="28"/>
                <w:szCs w:val="28"/>
              </w:rPr>
            </w:pPr>
          </w:p>
        </w:tc>
      </w:tr>
      <w:tr w:rsidR="00FE45C4" w:rsidRPr="002C1C3F" w:rsidTr="00944974">
        <w:tc>
          <w:tcPr>
            <w:tcW w:w="3794" w:type="dxa"/>
            <w:shd w:val="clear" w:color="auto" w:fill="auto"/>
          </w:tcPr>
          <w:p w:rsidR="00FE45C4" w:rsidRPr="000A033F" w:rsidRDefault="00FE45C4" w:rsidP="00E354B5">
            <w:pPr>
              <w:ind w:left="142" w:right="565"/>
              <w:rPr>
                <w:sz w:val="28"/>
                <w:szCs w:val="28"/>
              </w:rPr>
            </w:pPr>
            <w:permStart w:id="1753236560" w:edGrp="everyone" w:colFirst="1" w:colLast="1"/>
            <w:permEnd w:id="1708880102"/>
            <w:r w:rsidRPr="00E354B5">
              <w:rPr>
                <w:b/>
                <w:sz w:val="28"/>
                <w:szCs w:val="28"/>
              </w:rPr>
              <w:t>Klinik</w:t>
            </w:r>
            <w:r w:rsidRPr="000A033F">
              <w:rPr>
                <w:sz w:val="28"/>
                <w:szCs w:val="28"/>
              </w:rPr>
              <w:t xml:space="preserve"> - Semester: </w:t>
            </w:r>
          </w:p>
        </w:tc>
        <w:tc>
          <w:tcPr>
            <w:tcW w:w="6379" w:type="dxa"/>
            <w:shd w:val="clear" w:color="auto" w:fill="auto"/>
          </w:tcPr>
          <w:p w:rsidR="00FE45C4" w:rsidRPr="000A033F" w:rsidRDefault="00FE45C4" w:rsidP="00E354B5">
            <w:pPr>
              <w:ind w:left="142" w:right="565"/>
              <w:rPr>
                <w:sz w:val="28"/>
                <w:szCs w:val="28"/>
              </w:rPr>
            </w:pPr>
          </w:p>
        </w:tc>
      </w:tr>
      <w:tr w:rsidR="00FE45C4" w:rsidRPr="002C1C3F" w:rsidTr="00944974">
        <w:tc>
          <w:tcPr>
            <w:tcW w:w="3794" w:type="dxa"/>
            <w:shd w:val="clear" w:color="auto" w:fill="auto"/>
          </w:tcPr>
          <w:p w:rsidR="00FE45C4" w:rsidRPr="000A033F" w:rsidRDefault="00993033" w:rsidP="00E354B5">
            <w:pPr>
              <w:ind w:left="142" w:right="565"/>
              <w:rPr>
                <w:sz w:val="28"/>
                <w:szCs w:val="28"/>
              </w:rPr>
            </w:pPr>
            <w:permStart w:id="1277244671" w:edGrp="everyone" w:colFirst="1" w:colLast="1"/>
            <w:permEnd w:id="1753236560"/>
            <w:r w:rsidRPr="000A033F">
              <w:rPr>
                <w:sz w:val="28"/>
                <w:szCs w:val="28"/>
              </w:rPr>
              <w:t>Matrikel-Nr.:</w:t>
            </w:r>
            <w:r w:rsidRPr="000A033F">
              <w:rPr>
                <w:sz w:val="28"/>
                <w:szCs w:val="28"/>
              </w:rPr>
              <w:tab/>
            </w:r>
          </w:p>
        </w:tc>
        <w:tc>
          <w:tcPr>
            <w:tcW w:w="6379" w:type="dxa"/>
            <w:shd w:val="clear" w:color="auto" w:fill="auto"/>
          </w:tcPr>
          <w:p w:rsidR="00FE45C4" w:rsidRPr="000A033F" w:rsidRDefault="00FE45C4" w:rsidP="00E354B5">
            <w:pPr>
              <w:ind w:left="142" w:right="565"/>
              <w:rPr>
                <w:sz w:val="28"/>
                <w:szCs w:val="28"/>
              </w:rPr>
            </w:pPr>
          </w:p>
        </w:tc>
      </w:tr>
      <w:tr w:rsidR="00993033" w:rsidRPr="002C1C3F" w:rsidTr="00944974">
        <w:tc>
          <w:tcPr>
            <w:tcW w:w="3794" w:type="dxa"/>
            <w:shd w:val="clear" w:color="auto" w:fill="auto"/>
          </w:tcPr>
          <w:p w:rsidR="002C5852" w:rsidRPr="000A033F" w:rsidRDefault="00993033" w:rsidP="00E354B5">
            <w:pPr>
              <w:ind w:left="142" w:right="565"/>
              <w:rPr>
                <w:sz w:val="28"/>
                <w:szCs w:val="28"/>
              </w:rPr>
            </w:pPr>
            <w:permStart w:id="268787601" w:edGrp="everyone" w:colFirst="1" w:colLast="1"/>
            <w:permEnd w:id="1277244671"/>
            <w:r w:rsidRPr="000A033F">
              <w:rPr>
                <w:sz w:val="28"/>
                <w:szCs w:val="28"/>
              </w:rPr>
              <w:t>e-mail Adresse:</w:t>
            </w:r>
          </w:p>
        </w:tc>
        <w:tc>
          <w:tcPr>
            <w:tcW w:w="6379" w:type="dxa"/>
            <w:shd w:val="clear" w:color="auto" w:fill="auto"/>
          </w:tcPr>
          <w:p w:rsidR="00993033" w:rsidRPr="000A033F" w:rsidRDefault="00993033" w:rsidP="00E354B5">
            <w:pPr>
              <w:ind w:left="142" w:right="565"/>
              <w:rPr>
                <w:sz w:val="28"/>
                <w:szCs w:val="28"/>
              </w:rPr>
            </w:pPr>
          </w:p>
        </w:tc>
      </w:tr>
      <w:tr w:rsidR="00993033" w:rsidRPr="002C1C3F" w:rsidTr="00944974">
        <w:tc>
          <w:tcPr>
            <w:tcW w:w="3794" w:type="dxa"/>
            <w:shd w:val="clear" w:color="auto" w:fill="auto"/>
          </w:tcPr>
          <w:p w:rsidR="002C5852" w:rsidRPr="000A033F" w:rsidRDefault="002C5852" w:rsidP="00E354B5">
            <w:pPr>
              <w:ind w:left="142" w:right="565"/>
              <w:rPr>
                <w:sz w:val="28"/>
                <w:szCs w:val="28"/>
              </w:rPr>
            </w:pPr>
            <w:permStart w:id="604713674" w:edGrp="everyone" w:colFirst="1" w:colLast="1"/>
            <w:permEnd w:id="268787601"/>
            <w:r w:rsidRPr="000A033F">
              <w:rPr>
                <w:sz w:val="28"/>
                <w:szCs w:val="28"/>
              </w:rPr>
              <w:t>Hand</w:t>
            </w:r>
            <w:r w:rsidR="000A033F" w:rsidRPr="000A033F">
              <w:rPr>
                <w:sz w:val="28"/>
                <w:szCs w:val="28"/>
              </w:rPr>
              <w:t>y</w:t>
            </w:r>
            <w:r w:rsidRPr="000A033F">
              <w:rPr>
                <w:sz w:val="28"/>
                <w:szCs w:val="28"/>
              </w:rPr>
              <w:t>-Nr.:</w:t>
            </w:r>
          </w:p>
        </w:tc>
        <w:tc>
          <w:tcPr>
            <w:tcW w:w="6379" w:type="dxa"/>
            <w:shd w:val="clear" w:color="auto" w:fill="auto"/>
          </w:tcPr>
          <w:p w:rsidR="00993033" w:rsidRPr="000A033F" w:rsidRDefault="00993033" w:rsidP="00E354B5">
            <w:pPr>
              <w:ind w:left="142" w:right="565"/>
              <w:rPr>
                <w:sz w:val="28"/>
                <w:szCs w:val="28"/>
              </w:rPr>
            </w:pPr>
          </w:p>
        </w:tc>
      </w:tr>
      <w:bookmarkEnd w:id="0"/>
      <w:permEnd w:id="604713674"/>
    </w:tbl>
    <w:p w:rsidR="00FE45C4" w:rsidRDefault="00FE45C4" w:rsidP="00E354B5">
      <w:pPr>
        <w:ind w:left="142" w:right="565"/>
        <w:jc w:val="both"/>
        <w:rPr>
          <w:sz w:val="22"/>
          <w:szCs w:val="22"/>
        </w:rPr>
      </w:pPr>
    </w:p>
    <w:p w:rsidR="00FE45C4" w:rsidRPr="00FE45C4" w:rsidRDefault="00FE45C4" w:rsidP="00E354B5">
      <w:pPr>
        <w:ind w:left="142" w:right="565"/>
        <w:jc w:val="both"/>
        <w:rPr>
          <w:sz w:val="22"/>
          <w:szCs w:val="22"/>
        </w:rPr>
      </w:pPr>
    </w:p>
    <w:p w:rsidR="00FE45C4" w:rsidRPr="00FE45C4" w:rsidRDefault="00FE45C4" w:rsidP="00E354B5">
      <w:pPr>
        <w:ind w:left="142" w:right="565"/>
        <w:jc w:val="both"/>
        <w:rPr>
          <w:sz w:val="22"/>
          <w:szCs w:val="22"/>
        </w:rPr>
      </w:pPr>
      <w:r w:rsidRPr="00FE45C4">
        <w:rPr>
          <w:sz w:val="22"/>
          <w:szCs w:val="22"/>
        </w:rPr>
        <w:t xml:space="preserve">Maximale Teilnehmerzahl: 20 Studenten/-innen. Bei Überschreiten der max. Teilnehmerzahl wird eine Warteliste geführt. </w:t>
      </w:r>
    </w:p>
    <w:p w:rsidR="008C3A70" w:rsidRPr="00AC5AAB" w:rsidRDefault="008C3A70" w:rsidP="00E354B5">
      <w:pPr>
        <w:ind w:left="142" w:right="565"/>
        <w:jc w:val="both"/>
        <w:rPr>
          <w:sz w:val="22"/>
          <w:szCs w:val="22"/>
        </w:rPr>
      </w:pPr>
    </w:p>
    <w:sectPr w:rsidR="008C3A70" w:rsidRPr="00AC5AAB" w:rsidSect="00E354B5">
      <w:headerReference w:type="default" r:id="rId7"/>
      <w:footerReference w:type="default" r:id="rId8"/>
      <w:headerReference w:type="first" r:id="rId9"/>
      <w:pgSz w:w="11906" w:h="16838" w:code="9"/>
      <w:pgMar w:top="567" w:right="851" w:bottom="397" w:left="851" w:header="567" w:footer="1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9E3" w:rsidRDefault="002C19E3">
      <w:r>
        <w:separator/>
      </w:r>
    </w:p>
  </w:endnote>
  <w:endnote w:type="continuationSeparator" w:id="0">
    <w:p w:rsidR="002C19E3" w:rsidRDefault="002C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EA2" w:rsidRDefault="00073EA2">
    <w:pPr>
      <w:tabs>
        <w:tab w:val="right" w:pos="9498"/>
      </w:tabs>
      <w:jc w:val="center"/>
      <w:rPr>
        <w:rFonts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9E3" w:rsidRDefault="002C19E3">
      <w:r>
        <w:separator/>
      </w:r>
    </w:p>
  </w:footnote>
  <w:footnote w:type="continuationSeparator" w:id="0">
    <w:p w:rsidR="002C19E3" w:rsidRDefault="002C1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EA2" w:rsidRDefault="00073EA2">
    <w:pPr>
      <w:jc w:val="center"/>
      <w:rPr>
        <w:sz w:val="22"/>
      </w:rPr>
    </w:pPr>
  </w:p>
  <w:p w:rsidR="00073EA2" w:rsidRPr="00F71A4A" w:rsidRDefault="00073EA2">
    <w:pPr>
      <w:jc w:val="center"/>
    </w:pPr>
    <w:r w:rsidRPr="00F71A4A">
      <w:t xml:space="preserve">- </w:t>
    </w:r>
    <w:r w:rsidRPr="00F71A4A">
      <w:fldChar w:fldCharType="begin"/>
    </w:r>
    <w:r w:rsidRPr="00F71A4A">
      <w:instrText xml:space="preserve"> PAGE </w:instrText>
    </w:r>
    <w:r w:rsidRPr="00F71A4A">
      <w:fldChar w:fldCharType="separate"/>
    </w:r>
    <w:r w:rsidR="00E354B5">
      <w:rPr>
        <w:noProof/>
      </w:rPr>
      <w:t>2</w:t>
    </w:r>
    <w:r w:rsidRPr="00F71A4A">
      <w:fldChar w:fldCharType="end"/>
    </w:r>
    <w:r w:rsidRPr="00F71A4A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EA2" w:rsidRPr="00AF3677" w:rsidRDefault="00073EA2">
    <w:pPr>
      <w:rPr>
        <w:sz w:val="14"/>
        <w:szCs w:val="14"/>
      </w:rPr>
    </w:pPr>
  </w:p>
  <w:tbl>
    <w:tblPr>
      <w:tblW w:w="9639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93"/>
      <w:gridCol w:w="3969"/>
      <w:gridCol w:w="2977"/>
    </w:tblGrid>
    <w:tr w:rsidR="00073EA2" w:rsidRPr="003E3E0C">
      <w:trPr>
        <w:jc w:val="center"/>
      </w:trPr>
      <w:tc>
        <w:tcPr>
          <w:tcW w:w="2693" w:type="dxa"/>
        </w:tcPr>
        <w:p w:rsidR="00073EA2" w:rsidRDefault="00073EA2" w:rsidP="00030B31">
          <w:pPr>
            <w:spacing w:line="260" w:lineRule="exact"/>
            <w:rPr>
              <w:sz w:val="14"/>
            </w:rPr>
          </w:pPr>
        </w:p>
      </w:tc>
      <w:tc>
        <w:tcPr>
          <w:tcW w:w="3969" w:type="dxa"/>
        </w:tcPr>
        <w:p w:rsidR="00073EA2" w:rsidRDefault="00586BC7" w:rsidP="0022030C">
          <w:pPr>
            <w:pStyle w:val="Absender-Daten"/>
            <w:tabs>
              <w:tab w:val="left" w:pos="1134"/>
            </w:tabs>
            <w:jc w:val="center"/>
            <w:rPr>
              <w:rFonts w:cs="Arial"/>
              <w:b/>
              <w:sz w:val="18"/>
            </w:rPr>
          </w:pPr>
          <w:r>
            <w:rPr>
              <w:noProof/>
            </w:rPr>
            <w:drawing>
              <wp:inline distT="0" distB="0" distL="0" distR="0">
                <wp:extent cx="2343150" cy="800100"/>
                <wp:effectExtent l="0" t="0" r="0" b="0"/>
                <wp:docPr id="1" name="Bild 1" descr="PhUniMa_Logo-grau-indizie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hUniMa_Logo-grau-indizie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31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</w:tcPr>
        <w:p w:rsidR="00073EA2" w:rsidRPr="003E3E0C" w:rsidRDefault="00073EA2" w:rsidP="00114579">
          <w:pPr>
            <w:pStyle w:val="Absender-Daten"/>
            <w:tabs>
              <w:tab w:val="left" w:pos="1134"/>
            </w:tabs>
            <w:rPr>
              <w:lang w:val="it-IT"/>
            </w:rPr>
          </w:pPr>
        </w:p>
      </w:tc>
    </w:tr>
  </w:tbl>
  <w:p w:rsidR="00073EA2" w:rsidRDefault="00586BC7" w:rsidP="00250409">
    <w:pPr>
      <w:spacing w:after="480"/>
      <w:jc w:val="center"/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1" locked="0" layoutInCell="0" allowOverlap="0">
              <wp:simplePos x="0" y="0"/>
              <wp:positionH relativeFrom="page">
                <wp:posOffset>161925</wp:posOffset>
              </wp:positionH>
              <wp:positionV relativeFrom="page">
                <wp:posOffset>5396865</wp:posOffset>
              </wp:positionV>
              <wp:extent cx="114300" cy="0"/>
              <wp:effectExtent l="0" t="0" r="0" b="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C21A30" id="Line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5pt,424.95pt" to="21.75pt,4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kzd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" o:allowincell="f" o:allowoverlap="f">
              <w10:wrap anchorx="page" anchory="page"/>
            </v:line>
          </w:pict>
        </mc:Fallback>
      </mc:AlternateContent>
    </w: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216" behindDoc="1" locked="0" layoutInCell="0" allowOverlap="0">
              <wp:simplePos x="0" y="0"/>
              <wp:positionH relativeFrom="page">
                <wp:posOffset>161925</wp:posOffset>
              </wp:positionH>
              <wp:positionV relativeFrom="page">
                <wp:posOffset>3787775</wp:posOffset>
              </wp:positionV>
              <wp:extent cx="11430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C8D07E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5pt,298.25pt" to="21.75pt,2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u9x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" o:allowincell="f" o:allowoverlap="f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05BD0"/>
    <w:multiLevelType w:val="hybridMultilevel"/>
    <w:tmpl w:val="0902F7E6"/>
    <w:lvl w:ilvl="0" w:tplc="73B6A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WJaNMEDXx3NTDRh9HLhqdJRHcb6C6lhpLpQesupSua1T6IPip+EkmBCmNZmu8ZAvh8GTPmYrp5152ywezlxToA==" w:salt="VZpUx95FP0m1ICJp1lGHSw==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24"/>
    <w:rsid w:val="00030B31"/>
    <w:rsid w:val="00050391"/>
    <w:rsid w:val="00056F7A"/>
    <w:rsid w:val="00060555"/>
    <w:rsid w:val="0007031C"/>
    <w:rsid w:val="00072B72"/>
    <w:rsid w:val="00073EA2"/>
    <w:rsid w:val="00073F97"/>
    <w:rsid w:val="000845E7"/>
    <w:rsid w:val="00087BE3"/>
    <w:rsid w:val="000A033F"/>
    <w:rsid w:val="000C6581"/>
    <w:rsid w:val="000D1540"/>
    <w:rsid w:val="000D1CFD"/>
    <w:rsid w:val="000E3FAB"/>
    <w:rsid w:val="000E4719"/>
    <w:rsid w:val="000E72AE"/>
    <w:rsid w:val="000F2B05"/>
    <w:rsid w:val="000F3D82"/>
    <w:rsid w:val="00100104"/>
    <w:rsid w:val="00114579"/>
    <w:rsid w:val="00114807"/>
    <w:rsid w:val="00120397"/>
    <w:rsid w:val="00166A1A"/>
    <w:rsid w:val="00191635"/>
    <w:rsid w:val="00197694"/>
    <w:rsid w:val="001D7A0E"/>
    <w:rsid w:val="001F26F0"/>
    <w:rsid w:val="0020007A"/>
    <w:rsid w:val="00202C89"/>
    <w:rsid w:val="002031EE"/>
    <w:rsid w:val="0022030C"/>
    <w:rsid w:val="00230E5A"/>
    <w:rsid w:val="00250409"/>
    <w:rsid w:val="00276959"/>
    <w:rsid w:val="002818C0"/>
    <w:rsid w:val="00283EF0"/>
    <w:rsid w:val="0028563D"/>
    <w:rsid w:val="00286F43"/>
    <w:rsid w:val="00297290"/>
    <w:rsid w:val="002A07AB"/>
    <w:rsid w:val="002B0C2B"/>
    <w:rsid w:val="002B5FA1"/>
    <w:rsid w:val="002B7EE2"/>
    <w:rsid w:val="002C19E3"/>
    <w:rsid w:val="002C1C3F"/>
    <w:rsid w:val="002C5852"/>
    <w:rsid w:val="002D4FD8"/>
    <w:rsid w:val="002F0BCC"/>
    <w:rsid w:val="00300603"/>
    <w:rsid w:val="003028E0"/>
    <w:rsid w:val="00311C61"/>
    <w:rsid w:val="003323E9"/>
    <w:rsid w:val="00367241"/>
    <w:rsid w:val="0037168A"/>
    <w:rsid w:val="00395BCD"/>
    <w:rsid w:val="003A4062"/>
    <w:rsid w:val="003A4B50"/>
    <w:rsid w:val="003A7096"/>
    <w:rsid w:val="003C7B47"/>
    <w:rsid w:val="003E2307"/>
    <w:rsid w:val="003E36C3"/>
    <w:rsid w:val="003E3E0C"/>
    <w:rsid w:val="003E6FEB"/>
    <w:rsid w:val="00423C3A"/>
    <w:rsid w:val="00425F0B"/>
    <w:rsid w:val="00430427"/>
    <w:rsid w:val="004A7C70"/>
    <w:rsid w:val="004B75A1"/>
    <w:rsid w:val="004C63A3"/>
    <w:rsid w:val="004E41A4"/>
    <w:rsid w:val="004E49D8"/>
    <w:rsid w:val="004E789D"/>
    <w:rsid w:val="00500548"/>
    <w:rsid w:val="005053E4"/>
    <w:rsid w:val="00505A0A"/>
    <w:rsid w:val="0051260E"/>
    <w:rsid w:val="00520F65"/>
    <w:rsid w:val="005254D2"/>
    <w:rsid w:val="00530C81"/>
    <w:rsid w:val="00553D88"/>
    <w:rsid w:val="00562C83"/>
    <w:rsid w:val="00564A3C"/>
    <w:rsid w:val="00586BC7"/>
    <w:rsid w:val="00596EF4"/>
    <w:rsid w:val="005A7B0A"/>
    <w:rsid w:val="005B388D"/>
    <w:rsid w:val="005E6901"/>
    <w:rsid w:val="00600F5B"/>
    <w:rsid w:val="006053FE"/>
    <w:rsid w:val="006063B1"/>
    <w:rsid w:val="00611224"/>
    <w:rsid w:val="00633067"/>
    <w:rsid w:val="00644DEF"/>
    <w:rsid w:val="00660BAC"/>
    <w:rsid w:val="00671115"/>
    <w:rsid w:val="00682578"/>
    <w:rsid w:val="00682E7A"/>
    <w:rsid w:val="00685C40"/>
    <w:rsid w:val="006A2609"/>
    <w:rsid w:val="006B1B4D"/>
    <w:rsid w:val="006D48B8"/>
    <w:rsid w:val="006E3352"/>
    <w:rsid w:val="007265AD"/>
    <w:rsid w:val="00740638"/>
    <w:rsid w:val="00760424"/>
    <w:rsid w:val="0079230E"/>
    <w:rsid w:val="00796E86"/>
    <w:rsid w:val="00797E1D"/>
    <w:rsid w:val="007A7216"/>
    <w:rsid w:val="007A77B4"/>
    <w:rsid w:val="007C3C1B"/>
    <w:rsid w:val="007D2026"/>
    <w:rsid w:val="007E55AF"/>
    <w:rsid w:val="00823933"/>
    <w:rsid w:val="008524B5"/>
    <w:rsid w:val="00852837"/>
    <w:rsid w:val="008633C2"/>
    <w:rsid w:val="00876786"/>
    <w:rsid w:val="008A113D"/>
    <w:rsid w:val="008A4211"/>
    <w:rsid w:val="008B317E"/>
    <w:rsid w:val="008C3A70"/>
    <w:rsid w:val="008F13BF"/>
    <w:rsid w:val="008F6343"/>
    <w:rsid w:val="0090424C"/>
    <w:rsid w:val="0090606F"/>
    <w:rsid w:val="009216B6"/>
    <w:rsid w:val="00925A0F"/>
    <w:rsid w:val="00932E23"/>
    <w:rsid w:val="00941495"/>
    <w:rsid w:val="00944974"/>
    <w:rsid w:val="009472A5"/>
    <w:rsid w:val="00955845"/>
    <w:rsid w:val="009629C9"/>
    <w:rsid w:val="00993033"/>
    <w:rsid w:val="00997C1A"/>
    <w:rsid w:val="009A4EAB"/>
    <w:rsid w:val="009B74A4"/>
    <w:rsid w:val="009F300A"/>
    <w:rsid w:val="009F49A4"/>
    <w:rsid w:val="00A026E8"/>
    <w:rsid w:val="00A03674"/>
    <w:rsid w:val="00A37F43"/>
    <w:rsid w:val="00A44CCE"/>
    <w:rsid w:val="00A52438"/>
    <w:rsid w:val="00A71CE1"/>
    <w:rsid w:val="00A810B8"/>
    <w:rsid w:val="00A90864"/>
    <w:rsid w:val="00AC2235"/>
    <w:rsid w:val="00AC77E6"/>
    <w:rsid w:val="00AE364E"/>
    <w:rsid w:val="00AF3677"/>
    <w:rsid w:val="00B15139"/>
    <w:rsid w:val="00B161DD"/>
    <w:rsid w:val="00B23118"/>
    <w:rsid w:val="00B33571"/>
    <w:rsid w:val="00B61A38"/>
    <w:rsid w:val="00B64624"/>
    <w:rsid w:val="00B720AD"/>
    <w:rsid w:val="00B9743D"/>
    <w:rsid w:val="00BA5E7D"/>
    <w:rsid w:val="00BB4871"/>
    <w:rsid w:val="00BE06FB"/>
    <w:rsid w:val="00BE18AE"/>
    <w:rsid w:val="00BF2AEE"/>
    <w:rsid w:val="00BF4971"/>
    <w:rsid w:val="00C009C5"/>
    <w:rsid w:val="00C07AFD"/>
    <w:rsid w:val="00C4524B"/>
    <w:rsid w:val="00C54360"/>
    <w:rsid w:val="00C6459E"/>
    <w:rsid w:val="00C73B7F"/>
    <w:rsid w:val="00C73B8E"/>
    <w:rsid w:val="00C926E9"/>
    <w:rsid w:val="00C94CF5"/>
    <w:rsid w:val="00CA1325"/>
    <w:rsid w:val="00CA3207"/>
    <w:rsid w:val="00CC3D68"/>
    <w:rsid w:val="00CC6E67"/>
    <w:rsid w:val="00CD50EB"/>
    <w:rsid w:val="00CE37B5"/>
    <w:rsid w:val="00CF1016"/>
    <w:rsid w:val="00CF4B96"/>
    <w:rsid w:val="00D04F1D"/>
    <w:rsid w:val="00D15B66"/>
    <w:rsid w:val="00D44E41"/>
    <w:rsid w:val="00D45A98"/>
    <w:rsid w:val="00D5295D"/>
    <w:rsid w:val="00D629A5"/>
    <w:rsid w:val="00D77462"/>
    <w:rsid w:val="00D870D1"/>
    <w:rsid w:val="00DB6639"/>
    <w:rsid w:val="00DC09C2"/>
    <w:rsid w:val="00DC6FB3"/>
    <w:rsid w:val="00DD3576"/>
    <w:rsid w:val="00DE3BE1"/>
    <w:rsid w:val="00DF51FA"/>
    <w:rsid w:val="00E34097"/>
    <w:rsid w:val="00E354B5"/>
    <w:rsid w:val="00E60B8B"/>
    <w:rsid w:val="00E62101"/>
    <w:rsid w:val="00E759D0"/>
    <w:rsid w:val="00E777E8"/>
    <w:rsid w:val="00EA3272"/>
    <w:rsid w:val="00EA3508"/>
    <w:rsid w:val="00EB3228"/>
    <w:rsid w:val="00EB72E7"/>
    <w:rsid w:val="00EF6313"/>
    <w:rsid w:val="00F30733"/>
    <w:rsid w:val="00F32043"/>
    <w:rsid w:val="00F45B6E"/>
    <w:rsid w:val="00F45BC7"/>
    <w:rsid w:val="00F52CB7"/>
    <w:rsid w:val="00F53234"/>
    <w:rsid w:val="00F5426D"/>
    <w:rsid w:val="00F67BCC"/>
    <w:rsid w:val="00F71A4A"/>
    <w:rsid w:val="00F85623"/>
    <w:rsid w:val="00F92E95"/>
    <w:rsid w:val="00F969A8"/>
    <w:rsid w:val="00FA2AD3"/>
    <w:rsid w:val="00FD1B56"/>
    <w:rsid w:val="00FD53F0"/>
    <w:rsid w:val="00FE45C4"/>
    <w:rsid w:val="00F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3E685B14-6581-4219-9D9A-FFD6FFC2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6FB3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3E3E0C"/>
    <w:pPr>
      <w:keepNext/>
      <w:outlineLvl w:val="0"/>
    </w:pPr>
    <w:rPr>
      <w:sz w:val="22"/>
    </w:rPr>
  </w:style>
  <w:style w:type="paragraph" w:styleId="berschrift2">
    <w:name w:val="heading 2"/>
    <w:aliases w:val="Betreffzeile"/>
    <w:basedOn w:val="Standard"/>
    <w:next w:val="Standard"/>
    <w:qFormat/>
    <w:rsid w:val="00F32043"/>
    <w:pPr>
      <w:keepNext/>
      <w:spacing w:after="1701"/>
      <w:outlineLvl w:val="1"/>
    </w:pPr>
    <w:rPr>
      <w:b/>
      <w:bCs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sz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C6FB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72B72"/>
    <w:pPr>
      <w:tabs>
        <w:tab w:val="center" w:pos="4536"/>
        <w:tab w:val="right" w:pos="9072"/>
      </w:tabs>
    </w:pPr>
    <w:rPr>
      <w:sz w:val="16"/>
    </w:rPr>
  </w:style>
  <w:style w:type="paragraph" w:styleId="Textkrper-Einzug2">
    <w:name w:val="Body Text Indent 2"/>
    <w:aliases w:val="Absenderzeile_klein"/>
    <w:basedOn w:val="Standard"/>
    <w:autoRedefine/>
    <w:rsid w:val="007A7216"/>
    <w:pPr>
      <w:spacing w:after="120"/>
      <w:ind w:right="-425"/>
    </w:pPr>
    <w:rPr>
      <w:rFonts w:ascii="Arial Narrow" w:hAnsi="Arial Narrow"/>
      <w:sz w:val="14"/>
    </w:rPr>
  </w:style>
  <w:style w:type="paragraph" w:customStyle="1" w:styleId="Absender-Daten">
    <w:name w:val="Absender-Daten"/>
    <w:basedOn w:val="Standard"/>
    <w:rsid w:val="008B317E"/>
    <w:pPr>
      <w:widowControl w:val="0"/>
      <w:tabs>
        <w:tab w:val="left" w:pos="7258"/>
      </w:tabs>
    </w:pPr>
    <w:rPr>
      <w:sz w:val="16"/>
    </w:rPr>
  </w:style>
  <w:style w:type="paragraph" w:customStyle="1" w:styleId="Absender-Funktion">
    <w:name w:val="Absender-Funktion"/>
    <w:basedOn w:val="Absender-Daten"/>
    <w:rsid w:val="002D4FD8"/>
    <w:pPr>
      <w:spacing w:before="60" w:after="120"/>
    </w:pPr>
    <w:rPr>
      <w:sz w:val="18"/>
    </w:rPr>
  </w:style>
  <w:style w:type="paragraph" w:customStyle="1" w:styleId="Absender-Name">
    <w:name w:val="Absender-Name"/>
    <w:basedOn w:val="Absender-Funktion"/>
    <w:rsid w:val="009472A5"/>
    <w:pPr>
      <w:spacing w:before="0"/>
    </w:pPr>
    <w:rPr>
      <w:b/>
    </w:rPr>
  </w:style>
  <w:style w:type="paragraph" w:styleId="Textkrper">
    <w:name w:val="Body Text"/>
    <w:basedOn w:val="Standard"/>
    <w:rPr>
      <w:b/>
      <w:bCs/>
      <w:sz w:val="18"/>
    </w:rPr>
  </w:style>
  <w:style w:type="paragraph" w:customStyle="1" w:styleId="Betreff">
    <w:name w:val="Betreff"/>
    <w:basedOn w:val="Absender-Daten"/>
    <w:rsid w:val="007A77B4"/>
    <w:pPr>
      <w:tabs>
        <w:tab w:val="left" w:pos="1134"/>
      </w:tabs>
      <w:spacing w:after="1134"/>
    </w:pPr>
    <w:rPr>
      <w:b/>
      <w:sz w:val="20"/>
    </w:rPr>
  </w:style>
  <w:style w:type="character" w:styleId="Hyperlink">
    <w:name w:val="Hyperlink"/>
    <w:rsid w:val="00BE18AE"/>
    <w:rPr>
      <w:color w:val="0000FF"/>
      <w:u w:val="single"/>
    </w:rPr>
  </w:style>
  <w:style w:type="paragraph" w:customStyle="1" w:styleId="FormatvorlageBetreffBlockNach1cmNach0pt">
    <w:name w:val="Formatvorlage Betreff + Block Nach:  1 cm Nach:  0 pt"/>
    <w:basedOn w:val="Betreff"/>
    <w:next w:val="Standard"/>
    <w:rsid w:val="00DD3576"/>
    <w:pPr>
      <w:spacing w:after="840"/>
      <w:ind w:right="567"/>
      <w:jc w:val="both"/>
    </w:pPr>
  </w:style>
  <w:style w:type="paragraph" w:styleId="Sprechblasentext">
    <w:name w:val="Balloon Text"/>
    <w:basedOn w:val="Standard"/>
    <w:semiHidden/>
    <w:rsid w:val="00C73B7F"/>
    <w:rPr>
      <w:rFonts w:ascii="Tahoma" w:hAnsi="Tahoma" w:cs="Tahoma"/>
      <w:sz w:val="16"/>
      <w:szCs w:val="16"/>
    </w:rPr>
  </w:style>
  <w:style w:type="paragraph" w:customStyle="1" w:styleId="FormatvorlageNach075cmNach6ptZeilenabstand15Zeilen">
    <w:name w:val="Formatvorlage Nach:  075 cm Nach:  6 pt Zeilenabstand:  15 Zeilen"/>
    <w:basedOn w:val="Standard"/>
    <w:rsid w:val="007A77B4"/>
    <w:pPr>
      <w:spacing w:after="120"/>
      <w:ind w:right="425"/>
    </w:pPr>
  </w:style>
  <w:style w:type="table" w:styleId="Tabellenraster">
    <w:name w:val="Table Grid"/>
    <w:basedOn w:val="NormaleTabelle"/>
    <w:rsid w:val="00FE4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1135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Universität Philipps-Marburg</vt:lpstr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Universität Philipps-Marburg</dc:title>
  <dc:subject/>
  <dc:creator>klingei</dc:creator>
  <cp:keywords/>
  <cp:lastModifiedBy>Feyh, Marina [UMR]</cp:lastModifiedBy>
  <cp:revision>2</cp:revision>
  <cp:lastPrinted>2007-10-25T09:59:00Z</cp:lastPrinted>
  <dcterms:created xsi:type="dcterms:W3CDTF">2024-02-15T08:54:00Z</dcterms:created>
  <dcterms:modified xsi:type="dcterms:W3CDTF">2024-02-15T08:54:00Z</dcterms:modified>
</cp:coreProperties>
</file>