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EinfacheTabelle4"/>
        <w:tblpPr w:leftFromText="141" w:rightFromText="141" w:vertAnchor="page" w:horzAnchor="margin" w:tblpXSpec="right" w:tblpY="3211"/>
        <w:tblW w:w="0" w:type="auto"/>
        <w:tblLook w:val="04A0" w:firstRow="1" w:lastRow="0" w:firstColumn="1" w:lastColumn="0" w:noHBand="0" w:noVBand="1"/>
      </w:tblPr>
      <w:tblGrid>
        <w:gridCol w:w="2055"/>
        <w:gridCol w:w="2055"/>
      </w:tblGrid>
      <w:tr w:rsidR="003642FF" w14:paraId="59B087E9" w14:textId="77777777" w:rsidTr="00364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7696764E" w14:textId="77777777" w:rsidR="003642FF" w:rsidRPr="00D674D1" w:rsidRDefault="003642FF" w:rsidP="003642FF">
            <w:pPr>
              <w:rPr>
                <w:b w:val="0"/>
                <w:bCs w:val="0"/>
              </w:rPr>
            </w:pPr>
            <w:r w:rsidRPr="00D674D1">
              <w:rPr>
                <w:b w:val="0"/>
                <w:bCs w:val="0"/>
              </w:rPr>
              <w:t>Gutachter/in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055" w:type="dxa"/>
          </w:tcPr>
          <w:p w14:paraId="054596A2" w14:textId="77777777" w:rsidR="003642FF" w:rsidRPr="00561CF3" w:rsidRDefault="003642FF" w:rsidP="003642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61CF3">
              <w:fldChar w:fldCharType="begin">
                <w:ffData>
                  <w:name w:val=""/>
                  <w:enabled/>
                  <w:calcOnExit w:val="0"/>
                  <w:textInput>
                    <w:default w:val="(Bitte ausfüllen)"/>
                    <w:maxLength w:val="40"/>
                  </w:textInput>
                </w:ffData>
              </w:fldChar>
            </w:r>
            <w:r w:rsidRPr="00561CF3">
              <w:rPr>
                <w:b w:val="0"/>
                <w:bCs w:val="0"/>
              </w:rPr>
              <w:instrText xml:space="preserve"> FORMTEXT </w:instrText>
            </w:r>
            <w:r w:rsidRPr="00561CF3">
              <w:fldChar w:fldCharType="separate"/>
            </w:r>
            <w:r w:rsidRPr="00561CF3">
              <w:rPr>
                <w:b w:val="0"/>
                <w:bCs w:val="0"/>
                <w:noProof/>
              </w:rPr>
              <w:t>(Bitte ausfüllen)</w:t>
            </w:r>
            <w:r w:rsidRPr="00561CF3">
              <w:fldChar w:fldCharType="end"/>
            </w:r>
          </w:p>
        </w:tc>
      </w:tr>
      <w:tr w:rsidR="003642FF" w14:paraId="50FF5407" w14:textId="77777777" w:rsidTr="0036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45AE549" w14:textId="2A7A54F9" w:rsidR="003642FF" w:rsidRPr="00D674D1" w:rsidRDefault="003642FF" w:rsidP="003642FF">
            <w:pPr>
              <w:rPr>
                <w:b w:val="0"/>
                <w:bCs w:val="0"/>
              </w:rPr>
            </w:pPr>
            <w:r w:rsidRPr="00D674D1">
              <w:rPr>
                <w:b w:val="0"/>
                <w:bCs w:val="0"/>
              </w:rPr>
              <w:t>Anschrift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055" w:type="dxa"/>
          </w:tcPr>
          <w:p w14:paraId="0E1B1417" w14:textId="77777777" w:rsidR="003642FF" w:rsidRDefault="003642FF" w:rsidP="0036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(Bitte ausfüllen)"/>
                    <w:maxLength w:val="60"/>
                  </w:textInput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(Bitte ausfüllen)</w:t>
            </w:r>
            <w:r>
              <w:fldChar w:fldCharType="end"/>
            </w:r>
            <w:bookmarkEnd w:id="0"/>
          </w:p>
          <w:p w14:paraId="3FDE5F6B" w14:textId="0AB555D3" w:rsidR="003642FF" w:rsidRDefault="003642FF" w:rsidP="0036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642FF" w14:paraId="45487860" w14:textId="77777777" w:rsidTr="003642F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6E47674F" w14:textId="77777777" w:rsidR="003642FF" w:rsidRPr="00D674D1" w:rsidRDefault="003642FF" w:rsidP="003642FF">
            <w:pPr>
              <w:rPr>
                <w:b w:val="0"/>
                <w:bCs w:val="0"/>
              </w:rPr>
            </w:pPr>
            <w:r w:rsidRPr="00D674D1">
              <w:rPr>
                <w:b w:val="0"/>
                <w:bCs w:val="0"/>
              </w:rPr>
              <w:t>Tel.:</w:t>
            </w:r>
          </w:p>
        </w:tc>
        <w:tc>
          <w:tcPr>
            <w:tcW w:w="2055" w:type="dxa"/>
          </w:tcPr>
          <w:p w14:paraId="44532893" w14:textId="77777777" w:rsidR="003642FF" w:rsidRDefault="003642FF" w:rsidP="003642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(Bitte ausfüllen)"/>
                    <w:maxLength w:val="40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(Bitte ausfüllen)</w:t>
            </w:r>
            <w:r>
              <w:fldChar w:fldCharType="end"/>
            </w:r>
            <w:bookmarkEnd w:id="1"/>
          </w:p>
        </w:tc>
      </w:tr>
      <w:tr w:rsidR="003642FF" w14:paraId="032102C6" w14:textId="77777777" w:rsidTr="00364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</w:tcPr>
          <w:p w14:paraId="083EE713" w14:textId="77777777" w:rsidR="003642FF" w:rsidRPr="00D674D1" w:rsidRDefault="003642FF" w:rsidP="003642FF">
            <w:pPr>
              <w:rPr>
                <w:b w:val="0"/>
                <w:bCs w:val="0"/>
              </w:rPr>
            </w:pPr>
            <w:r w:rsidRPr="00D674D1">
              <w:rPr>
                <w:b w:val="0"/>
                <w:bCs w:val="0"/>
              </w:rPr>
              <w:t>E-Mail:</w:t>
            </w:r>
          </w:p>
        </w:tc>
        <w:tc>
          <w:tcPr>
            <w:tcW w:w="2055" w:type="dxa"/>
          </w:tcPr>
          <w:p w14:paraId="70338277" w14:textId="77777777" w:rsidR="003642FF" w:rsidRDefault="003642FF" w:rsidP="003642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(Bitte ausfüllen)"/>
                    <w:maxLength w:val="40"/>
                  </w:textInput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(Bitte ausfüllen)</w:t>
            </w:r>
            <w:r>
              <w:fldChar w:fldCharType="end"/>
            </w:r>
            <w:bookmarkEnd w:id="2"/>
          </w:p>
        </w:tc>
      </w:tr>
    </w:tbl>
    <w:p w14:paraId="15897640" w14:textId="754A5A8E" w:rsidR="003642FF" w:rsidRDefault="003642FF" w:rsidP="00870916">
      <w:pPr>
        <w:pStyle w:val="Betreff"/>
        <w:tabs>
          <w:tab w:val="clear" w:pos="1134"/>
          <w:tab w:val="clear" w:pos="7258"/>
        </w:tabs>
        <w:spacing w:before="4000" w:after="40"/>
        <w:jc w:val="both"/>
        <w:rPr>
          <w:sz w:val="22"/>
          <w:szCs w:val="22"/>
        </w:rPr>
      </w:pPr>
    </w:p>
    <w:p w14:paraId="4CBB011A" w14:textId="3F2987DF" w:rsidR="003642FF" w:rsidRDefault="003642FF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2"/>
          <w:szCs w:val="22"/>
        </w:rPr>
      </w:pPr>
    </w:p>
    <w:p w14:paraId="7B3D20FF" w14:textId="77E07789" w:rsidR="003642FF" w:rsidRDefault="003642FF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2"/>
          <w:szCs w:val="22"/>
        </w:rPr>
      </w:pPr>
      <w:r w:rsidRPr="00930B49">
        <w:rPr>
          <w:noProof/>
          <w:sz w:val="22"/>
          <w:szCs w:val="22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0D6454" wp14:editId="7956B75B">
                <wp:simplePos x="0" y="0"/>
                <wp:positionH relativeFrom="margin">
                  <wp:align>left</wp:align>
                </wp:positionH>
                <wp:positionV relativeFrom="page">
                  <wp:posOffset>2088515</wp:posOffset>
                </wp:positionV>
                <wp:extent cx="3079750" cy="1259840"/>
                <wp:effectExtent l="0" t="0" r="635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5984D" w14:textId="1762369B" w:rsidR="000959AC" w:rsidRPr="00930B49" w:rsidRDefault="000959AC" w:rsidP="005A43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0B49">
                              <w:rPr>
                                <w:sz w:val="22"/>
                                <w:szCs w:val="22"/>
                              </w:rPr>
                              <w:t>Ausschuss Reisekostenbeihilfen MARA</w:t>
                            </w:r>
                          </w:p>
                          <w:p w14:paraId="1EE8626F" w14:textId="4470ACD2" w:rsidR="000959AC" w:rsidRPr="00930B49" w:rsidRDefault="000959AC" w:rsidP="005A43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0B49">
                              <w:rPr>
                                <w:sz w:val="22"/>
                                <w:szCs w:val="22"/>
                              </w:rPr>
                              <w:t>z. Hd.</w:t>
                            </w:r>
                          </w:p>
                          <w:p w14:paraId="54150441" w14:textId="1B47538B" w:rsidR="000959AC" w:rsidRPr="00930B49" w:rsidRDefault="000959AC" w:rsidP="006110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0B49">
                              <w:rPr>
                                <w:sz w:val="22"/>
                                <w:szCs w:val="22"/>
                              </w:rPr>
                              <w:t>Dr. Jan-Paul Klünder</w:t>
                            </w:r>
                          </w:p>
                          <w:p w14:paraId="1A5CC9F3" w14:textId="40098787" w:rsidR="000959AC" w:rsidRPr="00930B49" w:rsidRDefault="000959AC" w:rsidP="006110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0B49">
                              <w:rPr>
                                <w:sz w:val="22"/>
                                <w:szCs w:val="22"/>
                              </w:rPr>
                              <w:t>Philipps-Universität Marburg</w:t>
                            </w:r>
                          </w:p>
                          <w:p w14:paraId="455119D7" w14:textId="77777777" w:rsidR="000959AC" w:rsidRPr="00930B49" w:rsidRDefault="000959AC" w:rsidP="00611008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930B49">
                              <w:rPr>
                                <w:sz w:val="22"/>
                                <w:szCs w:val="22"/>
                                <w:lang w:val="en-US"/>
                              </w:rPr>
                              <w:t>MArburg</w:t>
                            </w:r>
                            <w:proofErr w:type="spellEnd"/>
                            <w:r w:rsidRPr="00930B49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University Research Academy (MARA)</w:t>
                            </w:r>
                          </w:p>
                          <w:p w14:paraId="535919FB" w14:textId="77777777" w:rsidR="000959AC" w:rsidRPr="00930B49" w:rsidRDefault="000959AC" w:rsidP="006110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0B49">
                              <w:rPr>
                                <w:sz w:val="22"/>
                                <w:szCs w:val="22"/>
                              </w:rPr>
                              <w:t xml:space="preserve">F|05, Deutschhausstraße 11+13 </w:t>
                            </w:r>
                          </w:p>
                          <w:p w14:paraId="1C4699F6" w14:textId="77777777" w:rsidR="000959AC" w:rsidRPr="00930B49" w:rsidRDefault="000959AC" w:rsidP="006110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30B49">
                              <w:rPr>
                                <w:sz w:val="22"/>
                                <w:szCs w:val="22"/>
                              </w:rPr>
                              <w:t>35032 Marburg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D645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64.45pt;width:242.5pt;height:9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" stroked="f">
                <v:textbox inset="0,0,0,0">
                  <w:txbxContent>
                    <w:p w14:paraId="71C5984D" w14:textId="1762369B" w:rsidR="000959AC" w:rsidRPr="00930B49" w:rsidRDefault="000959AC" w:rsidP="005A4397">
                      <w:pPr>
                        <w:rPr>
                          <w:sz w:val="22"/>
                          <w:szCs w:val="22"/>
                        </w:rPr>
                      </w:pPr>
                      <w:r w:rsidRPr="00930B49">
                        <w:rPr>
                          <w:sz w:val="22"/>
                          <w:szCs w:val="22"/>
                        </w:rPr>
                        <w:t>Ausschuss Reisekostenbeihilfen MARA</w:t>
                      </w:r>
                    </w:p>
                    <w:p w14:paraId="1EE8626F" w14:textId="4470ACD2" w:rsidR="000959AC" w:rsidRPr="00930B49" w:rsidRDefault="000959AC" w:rsidP="005A4397">
                      <w:pPr>
                        <w:rPr>
                          <w:sz w:val="22"/>
                          <w:szCs w:val="22"/>
                        </w:rPr>
                      </w:pPr>
                      <w:r w:rsidRPr="00930B49">
                        <w:rPr>
                          <w:sz w:val="22"/>
                          <w:szCs w:val="22"/>
                        </w:rPr>
                        <w:t>z. Hd.</w:t>
                      </w:r>
                    </w:p>
                    <w:p w14:paraId="54150441" w14:textId="1B47538B" w:rsidR="000959AC" w:rsidRPr="00930B49" w:rsidRDefault="000959AC" w:rsidP="00611008">
                      <w:pPr>
                        <w:rPr>
                          <w:sz w:val="22"/>
                          <w:szCs w:val="22"/>
                        </w:rPr>
                      </w:pPr>
                      <w:r w:rsidRPr="00930B49">
                        <w:rPr>
                          <w:sz w:val="22"/>
                          <w:szCs w:val="22"/>
                        </w:rPr>
                        <w:t>Dr. Jan-Paul Klünder</w:t>
                      </w:r>
                    </w:p>
                    <w:p w14:paraId="1A5CC9F3" w14:textId="40098787" w:rsidR="000959AC" w:rsidRPr="00930B49" w:rsidRDefault="000959AC" w:rsidP="00611008">
                      <w:pPr>
                        <w:rPr>
                          <w:sz w:val="22"/>
                          <w:szCs w:val="22"/>
                        </w:rPr>
                      </w:pPr>
                      <w:r w:rsidRPr="00930B49">
                        <w:rPr>
                          <w:sz w:val="22"/>
                          <w:szCs w:val="22"/>
                        </w:rPr>
                        <w:t>Philipps-Universität Marburg</w:t>
                      </w:r>
                    </w:p>
                    <w:p w14:paraId="455119D7" w14:textId="77777777" w:rsidR="000959AC" w:rsidRPr="00930B49" w:rsidRDefault="000959AC" w:rsidP="00611008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930B49">
                        <w:rPr>
                          <w:sz w:val="22"/>
                          <w:szCs w:val="22"/>
                          <w:lang w:val="en-US"/>
                        </w:rPr>
                        <w:t>MArburg</w:t>
                      </w:r>
                      <w:proofErr w:type="spellEnd"/>
                      <w:r w:rsidRPr="00930B49">
                        <w:rPr>
                          <w:sz w:val="22"/>
                          <w:szCs w:val="22"/>
                          <w:lang w:val="en-US"/>
                        </w:rPr>
                        <w:t xml:space="preserve"> University Research Academy (MARA)</w:t>
                      </w:r>
                    </w:p>
                    <w:p w14:paraId="535919FB" w14:textId="77777777" w:rsidR="000959AC" w:rsidRPr="00930B49" w:rsidRDefault="000959AC" w:rsidP="00611008">
                      <w:pPr>
                        <w:rPr>
                          <w:sz w:val="22"/>
                          <w:szCs w:val="22"/>
                        </w:rPr>
                      </w:pPr>
                      <w:r w:rsidRPr="00930B49">
                        <w:rPr>
                          <w:sz w:val="22"/>
                          <w:szCs w:val="22"/>
                        </w:rPr>
                        <w:t xml:space="preserve">F|05, Deutschhausstraße 11+13 </w:t>
                      </w:r>
                    </w:p>
                    <w:p w14:paraId="1C4699F6" w14:textId="77777777" w:rsidR="000959AC" w:rsidRPr="00930B49" w:rsidRDefault="000959AC" w:rsidP="00611008">
                      <w:pPr>
                        <w:rPr>
                          <w:sz w:val="22"/>
                          <w:szCs w:val="22"/>
                        </w:rPr>
                      </w:pPr>
                      <w:r w:rsidRPr="00930B49">
                        <w:rPr>
                          <w:sz w:val="22"/>
                          <w:szCs w:val="22"/>
                        </w:rPr>
                        <w:t>35032 Marburg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A97C5C8" w14:textId="77777777" w:rsidR="003642FF" w:rsidRDefault="003642FF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2"/>
          <w:szCs w:val="22"/>
        </w:rPr>
      </w:pPr>
    </w:p>
    <w:p w14:paraId="000FB2CF" w14:textId="77777777" w:rsidR="003642FF" w:rsidRDefault="003642FF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2"/>
          <w:szCs w:val="22"/>
        </w:rPr>
      </w:pPr>
    </w:p>
    <w:p w14:paraId="6877141F" w14:textId="77777777" w:rsidR="003642FF" w:rsidRDefault="003642FF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2"/>
          <w:szCs w:val="22"/>
        </w:rPr>
      </w:pPr>
    </w:p>
    <w:p w14:paraId="6887E013" w14:textId="77777777" w:rsidR="003642FF" w:rsidRDefault="003642FF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2"/>
          <w:szCs w:val="22"/>
        </w:rPr>
      </w:pPr>
    </w:p>
    <w:p w14:paraId="4BA1E34B" w14:textId="77777777" w:rsidR="003642FF" w:rsidRDefault="003642FF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2"/>
          <w:szCs w:val="22"/>
        </w:rPr>
      </w:pPr>
    </w:p>
    <w:p w14:paraId="49A7B6C5" w14:textId="77777777" w:rsidR="003642FF" w:rsidRDefault="003642FF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2"/>
          <w:szCs w:val="22"/>
        </w:rPr>
      </w:pPr>
    </w:p>
    <w:p w14:paraId="3128AD2A" w14:textId="77777777" w:rsidR="003642FF" w:rsidRDefault="003642FF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2"/>
          <w:szCs w:val="22"/>
        </w:rPr>
      </w:pPr>
    </w:p>
    <w:tbl>
      <w:tblPr>
        <w:tblStyle w:val="EinfacheTabelle4"/>
        <w:tblpPr w:leftFromText="141" w:rightFromText="141" w:vertAnchor="text" w:horzAnchor="page" w:tblpX="8071" w:tblpY="22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89"/>
      </w:tblGrid>
      <w:tr w:rsidR="003642FF" w14:paraId="02B45FB1" w14:textId="77777777" w:rsidTr="00364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  <w:shd w:val="clear" w:color="auto" w:fill="F2F2F2" w:themeFill="background1" w:themeFillShade="F2"/>
          </w:tcPr>
          <w:p w14:paraId="290011B7" w14:textId="77777777" w:rsidR="003642FF" w:rsidRPr="00551A8E" w:rsidRDefault="003642FF" w:rsidP="003642FF">
            <w:pPr>
              <w:pStyle w:val="FormatvorlageBetreffBlockNach1cmNach0pt"/>
              <w:tabs>
                <w:tab w:val="clear" w:pos="1134"/>
                <w:tab w:val="clear" w:pos="7258"/>
              </w:tabs>
              <w:spacing w:before="60" w:after="60"/>
              <w:ind w:right="0"/>
              <w:rPr>
                <w:bCs w:val="0"/>
              </w:rPr>
            </w:pPr>
            <w:r w:rsidRPr="007746D8">
              <w:fldChar w:fldCharType="begin">
                <w:ffData>
                  <w:name w:val="Text5"/>
                  <w:enabled/>
                  <w:calcOnExit w:val="0"/>
                  <w:textInput>
                    <w:default w:val="(Ort, den tt.mm.jjjj)"/>
                    <w:maxLength w:val="30"/>
                  </w:textInput>
                </w:ffData>
              </w:fldChar>
            </w:r>
            <w:bookmarkStart w:id="3" w:name="Text5"/>
            <w:r w:rsidRPr="007746D8">
              <w:rPr>
                <w:bCs w:val="0"/>
              </w:rPr>
              <w:instrText xml:space="preserve"> FORMTEXT </w:instrText>
            </w:r>
            <w:r w:rsidRPr="007746D8">
              <w:fldChar w:fldCharType="separate"/>
            </w:r>
            <w:r w:rsidRPr="007746D8">
              <w:rPr>
                <w:bCs w:val="0"/>
                <w:noProof/>
              </w:rPr>
              <w:t>(Ort, den tt.mm.jjjj)</w:t>
            </w:r>
            <w:r w:rsidRPr="007746D8">
              <w:fldChar w:fldCharType="end"/>
            </w:r>
            <w:bookmarkEnd w:id="3"/>
          </w:p>
        </w:tc>
      </w:tr>
    </w:tbl>
    <w:p w14:paraId="7B3A619D" w14:textId="77777777" w:rsidR="003642FF" w:rsidRPr="003642FF" w:rsidRDefault="003642FF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2"/>
          <w:szCs w:val="22"/>
          <w:lang w:val="de-DE"/>
        </w:rPr>
      </w:pPr>
    </w:p>
    <w:p w14:paraId="1CE974AC" w14:textId="77777777" w:rsidR="003642FF" w:rsidRDefault="003642FF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2"/>
          <w:szCs w:val="22"/>
        </w:rPr>
      </w:pPr>
    </w:p>
    <w:p w14:paraId="4AEEB710" w14:textId="77777777" w:rsidR="003642FF" w:rsidRDefault="003642FF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2"/>
          <w:szCs w:val="22"/>
        </w:rPr>
      </w:pPr>
    </w:p>
    <w:tbl>
      <w:tblPr>
        <w:tblStyle w:val="EinfacheTabelle4"/>
        <w:tblpPr w:leftFromText="141" w:rightFromText="141" w:vertAnchor="text" w:horzAnchor="page" w:tblpX="2631" w:tblpY="29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695"/>
      </w:tblGrid>
      <w:tr w:rsidR="003C33BE" w14:paraId="4D5D77BA" w14:textId="77777777" w:rsidTr="003C3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5" w:type="dxa"/>
            <w:shd w:val="clear" w:color="auto" w:fill="F2F2F2" w:themeFill="background1" w:themeFillShade="F2"/>
            <w:vAlign w:val="center"/>
          </w:tcPr>
          <w:p w14:paraId="1859F01E" w14:textId="77777777" w:rsidR="003C33BE" w:rsidRPr="000F0A65" w:rsidRDefault="003C33BE" w:rsidP="003C33BE">
            <w:pPr>
              <w:pStyle w:val="FormatvorlageBetreffBlockNach1cmNach0pt"/>
              <w:tabs>
                <w:tab w:val="clear" w:pos="1134"/>
                <w:tab w:val="clear" w:pos="7258"/>
              </w:tabs>
              <w:spacing w:before="60" w:after="60"/>
              <w:ind w:right="0"/>
              <w:jc w:val="left"/>
            </w:pPr>
            <w:r w:rsidRPr="000F0A65">
              <w:fldChar w:fldCharType="begin">
                <w:ffData>
                  <w:name w:val="Text7"/>
                  <w:enabled/>
                  <w:calcOnExit w:val="0"/>
                  <w:textInput>
                    <w:default w:val="(Bitte ausfüllen)"/>
                    <w:maxLength w:val="50"/>
                  </w:textInput>
                </w:ffData>
              </w:fldChar>
            </w:r>
            <w:bookmarkStart w:id="4" w:name="Text7"/>
            <w:r w:rsidRPr="000F0A65">
              <w:instrText xml:space="preserve"> FORMTEXT </w:instrText>
            </w:r>
            <w:r w:rsidRPr="000F0A65">
              <w:fldChar w:fldCharType="separate"/>
            </w:r>
            <w:r w:rsidRPr="000F0A65">
              <w:rPr>
                <w:noProof/>
              </w:rPr>
              <w:t>(Bitte ausfüllen)</w:t>
            </w:r>
            <w:r w:rsidRPr="000F0A65">
              <w:fldChar w:fldCharType="end"/>
            </w:r>
            <w:bookmarkEnd w:id="4"/>
          </w:p>
        </w:tc>
      </w:tr>
    </w:tbl>
    <w:p w14:paraId="3C8D7B92" w14:textId="5773285E" w:rsidR="009A287E" w:rsidRPr="00930B49" w:rsidRDefault="00870916" w:rsidP="003642FF">
      <w:pPr>
        <w:pStyle w:val="Betreff"/>
        <w:tabs>
          <w:tab w:val="clear" w:pos="1134"/>
          <w:tab w:val="clear" w:pos="7258"/>
        </w:tabs>
        <w:spacing w:after="120"/>
        <w:jc w:val="both"/>
        <w:rPr>
          <w:sz w:val="22"/>
          <w:szCs w:val="22"/>
        </w:rPr>
      </w:pPr>
      <w:r w:rsidRPr="00930B49">
        <w:rPr>
          <w:sz w:val="22"/>
          <w:szCs w:val="22"/>
        </w:rPr>
        <w:t>Stellungnahme zur Bewerbung auf</w:t>
      </w:r>
      <w:r w:rsidR="003642FF">
        <w:rPr>
          <w:sz w:val="22"/>
          <w:szCs w:val="22"/>
        </w:rPr>
        <w:t xml:space="preserve"> </w:t>
      </w:r>
      <w:r w:rsidRPr="00930B49">
        <w:rPr>
          <w:sz w:val="22"/>
          <w:szCs w:val="22"/>
        </w:rPr>
        <w:t xml:space="preserve">Reisekostenbeihilfe </w:t>
      </w:r>
      <w:r w:rsidR="00494E9C" w:rsidRPr="00930B49">
        <w:rPr>
          <w:sz w:val="22"/>
          <w:szCs w:val="22"/>
        </w:rPr>
        <w:t xml:space="preserve">der </w:t>
      </w:r>
    </w:p>
    <w:p w14:paraId="31778DC4" w14:textId="77777777" w:rsidR="003642FF" w:rsidRPr="003642FF" w:rsidRDefault="00870916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4"/>
          <w:szCs w:val="24"/>
        </w:rPr>
      </w:pPr>
      <w:r w:rsidRPr="00930B49">
        <w:rPr>
          <w:sz w:val="22"/>
          <w:szCs w:val="22"/>
        </w:rPr>
        <w:t>MARA</w:t>
      </w:r>
      <w:bookmarkStart w:id="5" w:name="Text1"/>
      <w:r w:rsidRPr="00930B49">
        <w:rPr>
          <w:sz w:val="22"/>
          <w:szCs w:val="22"/>
        </w:rPr>
        <w:t xml:space="preserve"> </w:t>
      </w:r>
      <w:r w:rsidR="00611008" w:rsidRPr="00930B49">
        <w:rPr>
          <w:sz w:val="22"/>
          <w:szCs w:val="22"/>
        </w:rPr>
        <w:t xml:space="preserve">für </w:t>
      </w:r>
      <w:bookmarkEnd w:id="5"/>
    </w:p>
    <w:p w14:paraId="0B71C30E" w14:textId="3B1AAE66" w:rsidR="00870916" w:rsidRDefault="00870916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4"/>
          <w:szCs w:val="24"/>
        </w:rPr>
      </w:pPr>
    </w:p>
    <w:p w14:paraId="09A15CDE" w14:textId="77777777" w:rsidR="003C33BE" w:rsidRPr="003642FF" w:rsidRDefault="003C33BE" w:rsidP="003642FF">
      <w:pPr>
        <w:pStyle w:val="Betreff"/>
        <w:tabs>
          <w:tab w:val="clear" w:pos="1134"/>
          <w:tab w:val="clear" w:pos="7258"/>
        </w:tabs>
        <w:spacing w:after="40"/>
        <w:jc w:val="both"/>
        <w:rPr>
          <w:sz w:val="24"/>
          <w:szCs w:val="24"/>
        </w:rPr>
      </w:pPr>
    </w:p>
    <w:p w14:paraId="3EA9A69C" w14:textId="10CD3297" w:rsidR="00370991" w:rsidRDefault="00846A5D" w:rsidP="0070024F">
      <w:pPr>
        <w:pStyle w:val="FormatvorlageBetreffBlockNach1cmNach0pt"/>
        <w:tabs>
          <w:tab w:val="clear" w:pos="1134"/>
          <w:tab w:val="clear" w:pos="7258"/>
        </w:tabs>
        <w:spacing w:after="120"/>
        <w:ind w:right="0"/>
        <w:rPr>
          <w:b w:val="0"/>
          <w:sz w:val="22"/>
          <w:szCs w:val="22"/>
          <w:lang w:val="de-DE"/>
        </w:rPr>
      </w:pPr>
      <w:r w:rsidRPr="0070024F">
        <w:rPr>
          <w:b w:val="0"/>
          <w:sz w:val="22"/>
          <w:szCs w:val="22"/>
          <w:lang w:val="de-DE"/>
        </w:rPr>
        <w:t>D</w:t>
      </w:r>
      <w:r w:rsidR="002B04E1">
        <w:rPr>
          <w:b w:val="0"/>
          <w:sz w:val="22"/>
          <w:szCs w:val="22"/>
          <w:lang w:val="de-DE"/>
        </w:rPr>
        <w:t xml:space="preserve">as Budget für </w:t>
      </w:r>
      <w:r w:rsidRPr="0070024F">
        <w:rPr>
          <w:b w:val="0"/>
          <w:sz w:val="22"/>
          <w:szCs w:val="22"/>
          <w:lang w:val="de-DE"/>
        </w:rPr>
        <w:t xml:space="preserve">Reisekostenbeihilfen </w:t>
      </w:r>
      <w:r w:rsidR="00370991">
        <w:rPr>
          <w:b w:val="0"/>
          <w:sz w:val="22"/>
          <w:szCs w:val="22"/>
          <w:lang w:val="de-DE"/>
        </w:rPr>
        <w:t>der MARA</w:t>
      </w:r>
      <w:r w:rsidR="002B04E1">
        <w:rPr>
          <w:b w:val="0"/>
          <w:sz w:val="22"/>
          <w:szCs w:val="22"/>
          <w:lang w:val="de-DE"/>
        </w:rPr>
        <w:t xml:space="preserve"> ist </w:t>
      </w:r>
      <w:r w:rsidRPr="0070024F">
        <w:rPr>
          <w:b w:val="0"/>
          <w:sz w:val="22"/>
          <w:szCs w:val="22"/>
          <w:lang w:val="de-DE"/>
        </w:rPr>
        <w:t xml:space="preserve">leider begrenzt und Ihre Stellungnahme hilft dem </w:t>
      </w:r>
      <w:r w:rsidR="00370991">
        <w:rPr>
          <w:b w:val="0"/>
          <w:sz w:val="22"/>
          <w:szCs w:val="22"/>
          <w:lang w:val="de-DE"/>
        </w:rPr>
        <w:t>Auswahlgremium seh</w:t>
      </w:r>
      <w:r w:rsidRPr="0070024F">
        <w:rPr>
          <w:b w:val="0"/>
          <w:sz w:val="22"/>
          <w:szCs w:val="22"/>
          <w:lang w:val="de-DE"/>
        </w:rPr>
        <w:t xml:space="preserve">r bei der Entscheidungsfindung. </w:t>
      </w:r>
      <w:r w:rsidR="00AE5540">
        <w:rPr>
          <w:b w:val="0"/>
          <w:sz w:val="22"/>
          <w:szCs w:val="22"/>
          <w:lang w:val="de-DE"/>
        </w:rPr>
        <w:t>Bitte beachten Sie</w:t>
      </w:r>
      <w:r w:rsidRPr="0070024F">
        <w:rPr>
          <w:b w:val="0"/>
          <w:sz w:val="22"/>
          <w:szCs w:val="22"/>
          <w:lang w:val="de-DE"/>
        </w:rPr>
        <w:t>, dass unsere Förderung als sogenannter Notfallfonds konstruiert ist, d.h. die Promovierenden sind angehalten</w:t>
      </w:r>
      <w:r w:rsidR="009F02F0">
        <w:rPr>
          <w:b w:val="0"/>
          <w:sz w:val="22"/>
          <w:szCs w:val="22"/>
          <w:lang w:val="de-DE"/>
        </w:rPr>
        <w:t>,</w:t>
      </w:r>
      <w:r w:rsidRPr="0070024F">
        <w:rPr>
          <w:b w:val="0"/>
          <w:sz w:val="22"/>
          <w:szCs w:val="22"/>
          <w:lang w:val="de-DE"/>
        </w:rPr>
        <w:t xml:space="preserve"> sich zunächst um eine andere Finanzierung der Forschungs</w:t>
      </w:r>
      <w:r w:rsidR="00A6479B">
        <w:rPr>
          <w:b w:val="0"/>
          <w:sz w:val="22"/>
          <w:szCs w:val="22"/>
          <w:lang w:val="de-DE"/>
        </w:rPr>
        <w:t>- bzw. Tagungs</w:t>
      </w:r>
      <w:r w:rsidRPr="0070024F">
        <w:rPr>
          <w:b w:val="0"/>
          <w:sz w:val="22"/>
          <w:szCs w:val="22"/>
          <w:lang w:val="de-DE"/>
        </w:rPr>
        <w:t xml:space="preserve">reise zu bewerben. </w:t>
      </w:r>
    </w:p>
    <w:p w14:paraId="675606F9" w14:textId="3B3022EA" w:rsidR="0070024F" w:rsidRPr="0070024F" w:rsidRDefault="00846A5D" w:rsidP="0070024F">
      <w:pPr>
        <w:pStyle w:val="FormatvorlageBetreffBlockNach1cmNach0pt"/>
        <w:tabs>
          <w:tab w:val="clear" w:pos="1134"/>
          <w:tab w:val="clear" w:pos="7258"/>
        </w:tabs>
        <w:spacing w:after="120"/>
        <w:ind w:right="0"/>
        <w:rPr>
          <w:b w:val="0"/>
          <w:sz w:val="22"/>
          <w:szCs w:val="22"/>
        </w:rPr>
      </w:pPr>
      <w:r w:rsidRPr="0070024F">
        <w:rPr>
          <w:b w:val="0"/>
          <w:sz w:val="22"/>
          <w:szCs w:val="22"/>
          <w:lang w:val="de-DE"/>
        </w:rPr>
        <w:t>Wir bitten Sie</w:t>
      </w:r>
      <w:r w:rsidR="009F02F0">
        <w:rPr>
          <w:b w:val="0"/>
          <w:sz w:val="22"/>
          <w:szCs w:val="22"/>
          <w:lang w:val="de-DE"/>
        </w:rPr>
        <w:t>,</w:t>
      </w:r>
      <w:r w:rsidRPr="0070024F">
        <w:rPr>
          <w:b w:val="0"/>
          <w:sz w:val="22"/>
          <w:szCs w:val="22"/>
          <w:lang w:val="de-DE"/>
        </w:rPr>
        <w:t xml:space="preserve"> Ihre Stellungnahme zum Reisevorhaben in diesem </w:t>
      </w:r>
      <w:r w:rsidR="00752327">
        <w:rPr>
          <w:b w:val="0"/>
          <w:sz w:val="22"/>
          <w:szCs w:val="22"/>
          <w:lang w:val="de-DE"/>
        </w:rPr>
        <w:t xml:space="preserve">Formular </w:t>
      </w:r>
      <w:r w:rsidR="0070024F" w:rsidRPr="0070024F">
        <w:rPr>
          <w:b w:val="0"/>
          <w:sz w:val="22"/>
          <w:szCs w:val="22"/>
          <w:lang w:val="de-DE"/>
        </w:rPr>
        <w:t xml:space="preserve">vorzunehmen. Die Stellungnahme können Sie </w:t>
      </w:r>
      <w:r w:rsidR="00370991">
        <w:rPr>
          <w:b w:val="0"/>
          <w:sz w:val="22"/>
          <w:szCs w:val="22"/>
          <w:lang w:val="de-DE"/>
        </w:rPr>
        <w:t xml:space="preserve">direkt </w:t>
      </w:r>
      <w:r w:rsidR="0070024F" w:rsidRPr="0070024F">
        <w:rPr>
          <w:b w:val="0"/>
          <w:sz w:val="22"/>
          <w:szCs w:val="22"/>
          <w:lang w:val="de-DE"/>
        </w:rPr>
        <w:t xml:space="preserve">an die </w:t>
      </w:r>
      <w:r w:rsidR="00370991" w:rsidRPr="0070024F">
        <w:rPr>
          <w:b w:val="0"/>
          <w:sz w:val="22"/>
          <w:szCs w:val="22"/>
          <w:lang w:val="de-DE"/>
        </w:rPr>
        <w:t>Doktorandin</w:t>
      </w:r>
      <w:r w:rsidR="0070024F" w:rsidRPr="0070024F">
        <w:rPr>
          <w:b w:val="0"/>
          <w:sz w:val="22"/>
          <w:szCs w:val="22"/>
          <w:lang w:val="de-DE"/>
        </w:rPr>
        <w:t>/den Doktoran</w:t>
      </w:r>
      <w:r w:rsidR="00370991">
        <w:rPr>
          <w:b w:val="0"/>
          <w:sz w:val="22"/>
          <w:szCs w:val="22"/>
          <w:lang w:val="de-DE"/>
        </w:rPr>
        <w:t>d</w:t>
      </w:r>
      <w:r w:rsidR="0070024F" w:rsidRPr="0070024F">
        <w:rPr>
          <w:b w:val="0"/>
          <w:sz w:val="22"/>
          <w:szCs w:val="22"/>
          <w:lang w:val="de-DE"/>
        </w:rPr>
        <w:t>en weitergeb</w:t>
      </w:r>
      <w:r w:rsidR="0070024F">
        <w:rPr>
          <w:b w:val="0"/>
          <w:sz w:val="22"/>
          <w:szCs w:val="22"/>
          <w:lang w:val="de-DE"/>
        </w:rPr>
        <w:t>e</w:t>
      </w:r>
      <w:r w:rsidR="0070024F" w:rsidRPr="0070024F">
        <w:rPr>
          <w:b w:val="0"/>
          <w:sz w:val="22"/>
          <w:szCs w:val="22"/>
          <w:lang w:val="de-DE"/>
        </w:rPr>
        <w:t xml:space="preserve">n oder gesondert per </w:t>
      </w:r>
      <w:r w:rsidR="00144F0C">
        <w:rPr>
          <w:b w:val="0"/>
          <w:sz w:val="22"/>
          <w:szCs w:val="22"/>
          <w:lang w:val="de-DE"/>
        </w:rPr>
        <w:t xml:space="preserve">E-Mail </w:t>
      </w:r>
      <w:r w:rsidR="0070024F" w:rsidRPr="0070024F">
        <w:rPr>
          <w:b w:val="0"/>
          <w:sz w:val="22"/>
          <w:szCs w:val="22"/>
          <w:lang w:val="de-DE"/>
        </w:rPr>
        <w:t xml:space="preserve">an </w:t>
      </w:r>
      <w:hyperlink r:id="rId8" w:history="1">
        <w:r w:rsidR="0070024F" w:rsidRPr="0070024F">
          <w:rPr>
            <w:rStyle w:val="Hyperlink"/>
            <w:b w:val="0"/>
            <w:sz w:val="22"/>
            <w:szCs w:val="22"/>
          </w:rPr>
          <w:t>mara.foerderungen@uni-marburg.de</w:t>
        </w:r>
      </w:hyperlink>
      <w:r w:rsidR="0070024F" w:rsidRPr="0070024F">
        <w:rPr>
          <w:b w:val="0"/>
          <w:sz w:val="22"/>
          <w:szCs w:val="22"/>
        </w:rPr>
        <w:t xml:space="preserve"> schicken.</w:t>
      </w:r>
    </w:p>
    <w:p w14:paraId="3EE9CF2A" w14:textId="77777777" w:rsidR="00144F0C" w:rsidRDefault="00354B73" w:rsidP="00144F0C">
      <w:pPr>
        <w:pStyle w:val="FormatvorlageBetreffBlockNach1cmNach0pt"/>
        <w:tabs>
          <w:tab w:val="clear" w:pos="1134"/>
          <w:tab w:val="clear" w:pos="7258"/>
        </w:tabs>
        <w:spacing w:after="120"/>
        <w:ind w:righ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Informationen zur Stellungnahme: </w:t>
      </w:r>
      <w:r w:rsidR="005E5996" w:rsidRPr="00846A5D">
        <w:rPr>
          <w:b w:val="0"/>
          <w:sz w:val="22"/>
          <w:szCs w:val="22"/>
        </w:rPr>
        <w:t>Ihr</w:t>
      </w:r>
      <w:r w:rsidR="00870916" w:rsidRPr="00846A5D">
        <w:rPr>
          <w:b w:val="0"/>
          <w:sz w:val="22"/>
          <w:szCs w:val="22"/>
        </w:rPr>
        <w:t xml:space="preserve">e Stellungnahme </w:t>
      </w:r>
      <w:r w:rsidR="005E5996" w:rsidRPr="00846A5D">
        <w:rPr>
          <w:b w:val="0"/>
          <w:sz w:val="22"/>
          <w:szCs w:val="22"/>
        </w:rPr>
        <w:t>soll eindeutige Aussagen</w:t>
      </w:r>
      <w:r w:rsidR="00870916" w:rsidRPr="00846A5D">
        <w:rPr>
          <w:b w:val="0"/>
          <w:sz w:val="22"/>
          <w:szCs w:val="22"/>
        </w:rPr>
        <w:t xml:space="preserve"> zum erwarteten Nutzen der Reise für das </w:t>
      </w:r>
      <w:r w:rsidR="005E5996" w:rsidRPr="00144F0C">
        <w:rPr>
          <w:b w:val="0"/>
          <w:sz w:val="22"/>
          <w:szCs w:val="22"/>
        </w:rPr>
        <w:t>Promotions</w:t>
      </w:r>
      <w:r w:rsidR="00870916" w:rsidRPr="00144F0C">
        <w:rPr>
          <w:b w:val="0"/>
          <w:sz w:val="22"/>
          <w:szCs w:val="22"/>
        </w:rPr>
        <w:t>v</w:t>
      </w:r>
      <w:r w:rsidR="005E5996" w:rsidRPr="00144F0C">
        <w:rPr>
          <w:b w:val="0"/>
          <w:sz w:val="22"/>
          <w:szCs w:val="22"/>
        </w:rPr>
        <w:t>orhaben</w:t>
      </w:r>
      <w:r w:rsidR="00870916" w:rsidRPr="00144F0C">
        <w:rPr>
          <w:b w:val="0"/>
          <w:sz w:val="22"/>
          <w:szCs w:val="22"/>
        </w:rPr>
        <w:t xml:space="preserve"> </w:t>
      </w:r>
      <w:r w:rsidR="0070024F" w:rsidRPr="00144F0C">
        <w:rPr>
          <w:b w:val="0"/>
          <w:sz w:val="22"/>
          <w:szCs w:val="22"/>
        </w:rPr>
        <w:t xml:space="preserve">bzw. die akademische Karriere </w:t>
      </w:r>
      <w:r w:rsidR="001F1F42" w:rsidRPr="00144F0C">
        <w:rPr>
          <w:b w:val="0"/>
          <w:sz w:val="22"/>
          <w:szCs w:val="22"/>
        </w:rPr>
        <w:t>enthalten</w:t>
      </w:r>
      <w:r w:rsidR="005E5996" w:rsidRPr="00144F0C">
        <w:rPr>
          <w:b w:val="0"/>
          <w:sz w:val="22"/>
          <w:szCs w:val="22"/>
        </w:rPr>
        <w:t xml:space="preserve">. </w:t>
      </w:r>
      <w:r w:rsidR="00327E2F" w:rsidRPr="00144F0C">
        <w:rPr>
          <w:b w:val="0"/>
          <w:sz w:val="22"/>
          <w:szCs w:val="22"/>
        </w:rPr>
        <w:t xml:space="preserve">Deshalb bitten wir </w:t>
      </w:r>
      <w:r w:rsidR="00EB02C1" w:rsidRPr="00144F0C">
        <w:rPr>
          <w:b w:val="0"/>
          <w:sz w:val="22"/>
          <w:szCs w:val="22"/>
        </w:rPr>
        <w:t>Sie</w:t>
      </w:r>
      <w:r w:rsidR="009F02F0" w:rsidRPr="00144F0C">
        <w:rPr>
          <w:b w:val="0"/>
          <w:sz w:val="22"/>
          <w:szCs w:val="22"/>
        </w:rPr>
        <w:t>,</w:t>
      </w:r>
      <w:r w:rsidR="00EB02C1" w:rsidRPr="00144F0C">
        <w:rPr>
          <w:b w:val="0"/>
          <w:sz w:val="22"/>
          <w:szCs w:val="22"/>
        </w:rPr>
        <w:t xml:space="preserve"> </w:t>
      </w:r>
      <w:r w:rsidR="005E5996" w:rsidRPr="00144F0C">
        <w:rPr>
          <w:b w:val="0"/>
          <w:sz w:val="22"/>
          <w:szCs w:val="22"/>
        </w:rPr>
        <w:t xml:space="preserve">folgende </w:t>
      </w:r>
      <w:r w:rsidR="00F8381D" w:rsidRPr="00144F0C">
        <w:rPr>
          <w:b w:val="0"/>
          <w:sz w:val="22"/>
          <w:szCs w:val="22"/>
        </w:rPr>
        <w:t>Einschätzungen vorzunehmen</w:t>
      </w:r>
      <w:r w:rsidR="00327E2F" w:rsidRPr="00144F0C">
        <w:rPr>
          <w:b w:val="0"/>
          <w:sz w:val="22"/>
          <w:szCs w:val="22"/>
        </w:rPr>
        <w:t>:</w:t>
      </w:r>
      <w:r w:rsidR="00144F0C" w:rsidRPr="00144F0C">
        <w:rPr>
          <w:b w:val="0"/>
          <w:sz w:val="22"/>
          <w:szCs w:val="22"/>
        </w:rPr>
        <w:t xml:space="preserve"> </w:t>
      </w:r>
    </w:p>
    <w:p w14:paraId="077761D2" w14:textId="2A028D0C" w:rsidR="00B92366" w:rsidRPr="00144F0C" w:rsidRDefault="00B92366" w:rsidP="00144F0C">
      <w:pPr>
        <w:pStyle w:val="FormatvorlageBetreffBlockNach1cmNach0pt"/>
        <w:tabs>
          <w:tab w:val="clear" w:pos="1134"/>
          <w:tab w:val="clear" w:pos="7258"/>
        </w:tabs>
        <w:spacing w:after="120"/>
        <w:ind w:right="0"/>
        <w:rPr>
          <w:b w:val="0"/>
          <w:sz w:val="22"/>
          <w:szCs w:val="22"/>
        </w:rPr>
      </w:pPr>
      <w:r w:rsidRPr="00144F0C">
        <w:rPr>
          <w:b w:val="0"/>
          <w:sz w:val="22"/>
          <w:szCs w:val="22"/>
        </w:rPr>
        <w:t xml:space="preserve">Bitte </w:t>
      </w:r>
      <w:r w:rsidR="005D3FB7" w:rsidRPr="00144F0C">
        <w:rPr>
          <w:b w:val="0"/>
          <w:sz w:val="22"/>
          <w:szCs w:val="22"/>
        </w:rPr>
        <w:t xml:space="preserve">beschreiben und </w:t>
      </w:r>
      <w:r w:rsidR="00D54B6B" w:rsidRPr="00144F0C">
        <w:rPr>
          <w:b w:val="0"/>
          <w:sz w:val="22"/>
          <w:szCs w:val="22"/>
        </w:rPr>
        <w:t xml:space="preserve">beurteilen </w:t>
      </w:r>
      <w:r w:rsidRPr="00144F0C">
        <w:rPr>
          <w:b w:val="0"/>
          <w:sz w:val="22"/>
          <w:szCs w:val="22"/>
        </w:rPr>
        <w:t>Sie</w:t>
      </w:r>
      <w:r w:rsidR="009F02F0" w:rsidRPr="00144F0C">
        <w:rPr>
          <w:b w:val="0"/>
          <w:sz w:val="22"/>
          <w:szCs w:val="22"/>
        </w:rPr>
        <w:t>,</w:t>
      </w:r>
      <w:r w:rsidRPr="00144F0C">
        <w:rPr>
          <w:b w:val="0"/>
          <w:sz w:val="22"/>
          <w:szCs w:val="22"/>
        </w:rPr>
        <w:t xml:space="preserve"> </w:t>
      </w:r>
      <w:r w:rsidR="00870916" w:rsidRPr="00144F0C">
        <w:rPr>
          <w:b w:val="0"/>
          <w:sz w:val="22"/>
          <w:szCs w:val="22"/>
        </w:rPr>
        <w:t xml:space="preserve">inwiefern </w:t>
      </w:r>
      <w:r w:rsidR="009F02F0" w:rsidRPr="00144F0C">
        <w:rPr>
          <w:b w:val="0"/>
          <w:sz w:val="22"/>
          <w:szCs w:val="22"/>
        </w:rPr>
        <w:t xml:space="preserve">der </w:t>
      </w:r>
      <w:r w:rsidR="0070024F" w:rsidRPr="00144F0C">
        <w:rPr>
          <w:b w:val="0"/>
          <w:sz w:val="22"/>
          <w:szCs w:val="22"/>
        </w:rPr>
        <w:t xml:space="preserve">Forschungsaufenthalt </w:t>
      </w:r>
      <w:r w:rsidR="009F02F0" w:rsidRPr="00144F0C">
        <w:rPr>
          <w:b w:val="0"/>
          <w:sz w:val="22"/>
          <w:szCs w:val="22"/>
        </w:rPr>
        <w:t xml:space="preserve">bzw. </w:t>
      </w:r>
      <w:r w:rsidR="00354B73" w:rsidRPr="00144F0C">
        <w:rPr>
          <w:b w:val="0"/>
          <w:sz w:val="22"/>
          <w:szCs w:val="22"/>
        </w:rPr>
        <w:t xml:space="preserve">der </w:t>
      </w:r>
      <w:r w:rsidR="0070024F" w:rsidRPr="00144F0C">
        <w:rPr>
          <w:b w:val="0"/>
          <w:sz w:val="22"/>
          <w:szCs w:val="22"/>
        </w:rPr>
        <w:t>Vortrag dem Fortgang und Abschluss des</w:t>
      </w:r>
      <w:r w:rsidRPr="00144F0C">
        <w:rPr>
          <w:b w:val="0"/>
          <w:sz w:val="22"/>
          <w:szCs w:val="22"/>
        </w:rPr>
        <w:t xml:space="preserve"> Promotionsvorhabens</w:t>
      </w:r>
      <w:r w:rsidR="0070024F" w:rsidRPr="00144F0C">
        <w:rPr>
          <w:b w:val="0"/>
          <w:sz w:val="22"/>
          <w:szCs w:val="22"/>
        </w:rPr>
        <w:t xml:space="preserve"> (oder der generellen akademischen Karriere) dient</w:t>
      </w:r>
      <w:r w:rsidR="00AE5540" w:rsidRPr="00144F0C">
        <w:rPr>
          <w:b w:val="0"/>
          <w:sz w:val="22"/>
          <w:szCs w:val="22"/>
        </w:rPr>
        <w:t xml:space="preserve"> (max. 3.000 Zeichen)</w:t>
      </w:r>
      <w:r w:rsidR="006456B4" w:rsidRPr="00144F0C">
        <w:rPr>
          <w:b w:val="0"/>
          <w:sz w:val="22"/>
          <w:szCs w:val="22"/>
        </w:rPr>
        <w:t xml:space="preserve">. Bitte nutzen Sie für Ihre </w:t>
      </w:r>
      <w:r w:rsidR="001F1F42" w:rsidRPr="00144F0C">
        <w:rPr>
          <w:b w:val="0"/>
          <w:sz w:val="22"/>
          <w:szCs w:val="22"/>
        </w:rPr>
        <w:t xml:space="preserve">kritische </w:t>
      </w:r>
      <w:r w:rsidR="006456B4" w:rsidRPr="00144F0C">
        <w:rPr>
          <w:b w:val="0"/>
          <w:sz w:val="22"/>
          <w:szCs w:val="22"/>
        </w:rPr>
        <w:t xml:space="preserve">Beurteilung </w:t>
      </w:r>
      <w:r w:rsidR="001F1F42" w:rsidRPr="00144F0C">
        <w:rPr>
          <w:b w:val="0"/>
          <w:sz w:val="22"/>
          <w:szCs w:val="22"/>
        </w:rPr>
        <w:t xml:space="preserve">der </w:t>
      </w:r>
      <w:r w:rsidR="006A4F89" w:rsidRPr="00144F0C">
        <w:rPr>
          <w:b w:val="0"/>
          <w:sz w:val="22"/>
          <w:szCs w:val="22"/>
        </w:rPr>
        <w:t>Relevanz</w:t>
      </w:r>
      <w:r w:rsidR="001F1F42" w:rsidRPr="00144F0C">
        <w:rPr>
          <w:b w:val="0"/>
          <w:sz w:val="22"/>
          <w:szCs w:val="22"/>
        </w:rPr>
        <w:t xml:space="preserve"> </w:t>
      </w:r>
      <w:r w:rsidR="002B04E1" w:rsidRPr="00144F0C">
        <w:rPr>
          <w:b w:val="0"/>
          <w:sz w:val="22"/>
          <w:szCs w:val="22"/>
        </w:rPr>
        <w:t xml:space="preserve">der Reise abschließend </w:t>
      </w:r>
      <w:r w:rsidR="006456B4" w:rsidRPr="00144F0C">
        <w:rPr>
          <w:b w:val="0"/>
          <w:sz w:val="22"/>
          <w:szCs w:val="22"/>
        </w:rPr>
        <w:t>die begriffliche Skala (sehr gering</w:t>
      </w:r>
      <w:r w:rsidR="001F1F42" w:rsidRPr="00144F0C">
        <w:rPr>
          <w:b w:val="0"/>
          <w:sz w:val="22"/>
          <w:szCs w:val="22"/>
        </w:rPr>
        <w:t xml:space="preserve"> </w:t>
      </w:r>
      <w:r w:rsidR="00F8381D" w:rsidRPr="00144F0C">
        <w:rPr>
          <w:b w:val="0"/>
          <w:sz w:val="22"/>
          <w:szCs w:val="22"/>
        </w:rPr>
        <w:t>-</w:t>
      </w:r>
      <w:r w:rsidR="001F1F42" w:rsidRPr="00144F0C">
        <w:rPr>
          <w:b w:val="0"/>
          <w:sz w:val="22"/>
          <w:szCs w:val="22"/>
        </w:rPr>
        <w:t xml:space="preserve"> </w:t>
      </w:r>
      <w:r w:rsidR="006456B4" w:rsidRPr="00144F0C">
        <w:rPr>
          <w:b w:val="0"/>
          <w:sz w:val="22"/>
          <w:szCs w:val="22"/>
        </w:rPr>
        <w:t>gering</w:t>
      </w:r>
      <w:r w:rsidR="001F1F42" w:rsidRPr="00144F0C">
        <w:rPr>
          <w:b w:val="0"/>
          <w:sz w:val="22"/>
          <w:szCs w:val="22"/>
        </w:rPr>
        <w:t xml:space="preserve"> - </w:t>
      </w:r>
      <w:r w:rsidR="0070024F" w:rsidRPr="00144F0C">
        <w:rPr>
          <w:b w:val="0"/>
          <w:sz w:val="22"/>
          <w:szCs w:val="22"/>
        </w:rPr>
        <w:t>hoch</w:t>
      </w:r>
      <w:r w:rsidR="001F1F42" w:rsidRPr="00144F0C">
        <w:rPr>
          <w:b w:val="0"/>
          <w:sz w:val="22"/>
          <w:szCs w:val="22"/>
        </w:rPr>
        <w:t xml:space="preserve"> - </w:t>
      </w:r>
      <w:r w:rsidR="006456B4" w:rsidRPr="00144F0C">
        <w:rPr>
          <w:b w:val="0"/>
          <w:sz w:val="22"/>
          <w:szCs w:val="22"/>
        </w:rPr>
        <w:t xml:space="preserve">sehr </w:t>
      </w:r>
      <w:r w:rsidR="0070024F" w:rsidRPr="00144F0C">
        <w:rPr>
          <w:b w:val="0"/>
          <w:sz w:val="22"/>
          <w:szCs w:val="22"/>
        </w:rPr>
        <w:t>hoch</w:t>
      </w:r>
      <w:r w:rsidR="001F1F42" w:rsidRPr="00144F0C">
        <w:rPr>
          <w:b w:val="0"/>
          <w:sz w:val="22"/>
          <w:szCs w:val="22"/>
        </w:rPr>
        <w:t xml:space="preserve"> - </w:t>
      </w:r>
      <w:r w:rsidR="0070024F" w:rsidRPr="00144F0C">
        <w:rPr>
          <w:b w:val="0"/>
          <w:sz w:val="22"/>
          <w:szCs w:val="22"/>
        </w:rPr>
        <w:t>essentiell</w:t>
      </w:r>
      <w:r w:rsidR="006456B4" w:rsidRPr="00144F0C">
        <w:rPr>
          <w:b w:val="0"/>
          <w:sz w:val="22"/>
          <w:szCs w:val="22"/>
        </w:rPr>
        <w:t>)</w:t>
      </w:r>
      <w:r w:rsidRPr="00144F0C">
        <w:rPr>
          <w:b w:val="0"/>
          <w:sz w:val="22"/>
          <w:szCs w:val="22"/>
        </w:rPr>
        <w:t>.</w:t>
      </w:r>
    </w:p>
    <w:p w14:paraId="0515BB06" w14:textId="77777777" w:rsidR="001F1F42" w:rsidRPr="00144F0C" w:rsidRDefault="001F1F42" w:rsidP="001F1F42"/>
    <w:tbl>
      <w:tblPr>
        <w:tblStyle w:val="EinfacheTabelle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3C33BE" w14:paraId="5D1A0291" w14:textId="77777777" w:rsidTr="003C3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F2F2F2" w:themeFill="background1" w:themeFillShade="F2"/>
          </w:tcPr>
          <w:p w14:paraId="3B80F3E9" w14:textId="43F95F41" w:rsidR="003C33BE" w:rsidRPr="003C33BE" w:rsidRDefault="003C33BE" w:rsidP="00327E2F">
            <w:pPr>
              <w:pStyle w:val="FormatvorlageBetreffBlockNach1cmNach0pt"/>
              <w:tabs>
                <w:tab w:val="clear" w:pos="1134"/>
                <w:tab w:val="clear" w:pos="7258"/>
              </w:tabs>
              <w:spacing w:after="120"/>
              <w:ind w:right="0"/>
              <w:rPr>
                <w:bCs w:val="0"/>
              </w:rPr>
            </w:pPr>
            <w:r w:rsidRPr="003C33BE"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default w:val="(Bitte ausfüllen)"/>
                    <w:maxLength w:val="3000"/>
                  </w:textInput>
                </w:ffData>
              </w:fldChar>
            </w:r>
            <w:bookmarkStart w:id="6" w:name="Text8"/>
            <w:r w:rsidRPr="003C33BE">
              <w:rPr>
                <w:bCs w:val="0"/>
              </w:rPr>
              <w:instrText xml:space="preserve"> FORMTEXT </w:instrText>
            </w:r>
            <w:r w:rsidRPr="003C33BE">
              <w:fldChar w:fldCharType="separate"/>
            </w:r>
            <w:r w:rsidRPr="003C33BE">
              <w:rPr>
                <w:bCs w:val="0"/>
                <w:noProof/>
              </w:rPr>
              <w:t>(Bitte ausfüllen)</w:t>
            </w:r>
            <w:r w:rsidRPr="003C33BE">
              <w:fldChar w:fldCharType="end"/>
            </w:r>
            <w:bookmarkEnd w:id="6"/>
          </w:p>
        </w:tc>
      </w:tr>
    </w:tbl>
    <w:p w14:paraId="2098DDA2" w14:textId="77777777" w:rsidR="003C33BE" w:rsidRDefault="003C33BE" w:rsidP="00300ABC">
      <w:pPr>
        <w:pStyle w:val="FormatvorlageBetreffBlockNach1cmNach0pt"/>
        <w:tabs>
          <w:tab w:val="clear" w:pos="1134"/>
          <w:tab w:val="clear" w:pos="7258"/>
        </w:tabs>
        <w:spacing w:after="120"/>
        <w:ind w:right="0"/>
        <w:rPr>
          <w:b w:val="0"/>
        </w:rPr>
      </w:pPr>
    </w:p>
    <w:p w14:paraId="4FB526EE" w14:textId="77777777" w:rsidR="003C33BE" w:rsidRDefault="003C33BE" w:rsidP="00300ABC">
      <w:pPr>
        <w:pStyle w:val="FormatvorlageBetreffBlockNach1cmNach0pt"/>
        <w:tabs>
          <w:tab w:val="clear" w:pos="1134"/>
          <w:tab w:val="clear" w:pos="7258"/>
        </w:tabs>
        <w:spacing w:after="120"/>
        <w:ind w:right="0"/>
        <w:rPr>
          <w:b w:val="0"/>
        </w:rPr>
      </w:pPr>
    </w:p>
    <w:p w14:paraId="79C2C50C" w14:textId="77777777" w:rsidR="003C33BE" w:rsidRDefault="003C33BE" w:rsidP="003C33BE">
      <w:pPr>
        <w:pStyle w:val="FormatvorlageBetreffBlockNach1cmNach0pt"/>
        <w:tabs>
          <w:tab w:val="clear" w:pos="1134"/>
          <w:tab w:val="clear" w:pos="7258"/>
        </w:tabs>
        <w:spacing w:after="120"/>
        <w:ind w:right="0"/>
        <w:rPr>
          <w:b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1"/>
        <w:gridCol w:w="2226"/>
      </w:tblGrid>
      <w:tr w:rsidR="003C33BE" w14:paraId="085281FD" w14:textId="77777777" w:rsidTr="004968DA">
        <w:trPr>
          <w:trHeight w:val="272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0E4DAD" w14:textId="44AF1537" w:rsidR="003C33BE" w:rsidRDefault="003C33BE" w:rsidP="004968DA">
            <w:pPr>
              <w:pStyle w:val="FormatvorlageBetreffBlockNach1cmNach0pt"/>
              <w:tabs>
                <w:tab w:val="clear" w:pos="1134"/>
                <w:tab w:val="clear" w:pos="7258"/>
              </w:tabs>
              <w:spacing w:after="120"/>
              <w:ind w:right="0"/>
              <w:rPr>
                <w:b w:val="0"/>
              </w:rPr>
            </w:pPr>
            <w:r>
              <w:rPr>
                <w:b w:val="0"/>
              </w:rPr>
              <w:t>(</w:t>
            </w:r>
            <w:r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Ort, Datum"/>
                    <w:maxLength w:val="40"/>
                  </w:textInput>
                </w:ffData>
              </w:fldChar>
            </w:r>
            <w:bookmarkStart w:id="7" w:name="Text1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Ort, Datum</w:t>
            </w:r>
            <w:r>
              <w:rPr>
                <w:b w:val="0"/>
              </w:rPr>
              <w:fldChar w:fldCharType="end"/>
            </w:r>
            <w:bookmarkEnd w:id="7"/>
            <w:r>
              <w:rPr>
                <w:b w:val="0"/>
              </w:rPr>
              <w:t>)</w:t>
            </w:r>
          </w:p>
        </w:tc>
        <w:sdt>
          <w:sdtPr>
            <w:rPr>
              <w:b w:val="0"/>
            </w:rPr>
            <w:id w:val="-1430734522"/>
            <w:showingPlcHdr/>
            <w:picture/>
          </w:sdtPr>
          <w:sdtContent>
            <w:tc>
              <w:tcPr>
                <w:tcW w:w="180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7FC6CA79" w14:textId="322BAA36" w:rsidR="003C33BE" w:rsidRDefault="00B92C58" w:rsidP="004968DA">
                <w:pPr>
                  <w:pStyle w:val="FormatvorlageBetreffBlockNach1cmNach0pt"/>
                  <w:tabs>
                    <w:tab w:val="clear" w:pos="1134"/>
                    <w:tab w:val="clear" w:pos="7258"/>
                  </w:tabs>
                  <w:spacing w:after="120"/>
                  <w:ind w:right="0"/>
                  <w:rPr>
                    <w:b w:val="0"/>
                  </w:rPr>
                </w:pPr>
                <w:r>
                  <w:rPr>
                    <w:b w:val="0"/>
                    <w:noProof/>
                  </w:rPr>
                  <w:drawing>
                    <wp:inline distT="0" distB="0" distL="0" distR="0" wp14:anchorId="2AF87027" wp14:editId="281113A7">
                      <wp:extent cx="1270000" cy="1270000"/>
                      <wp:effectExtent l="0" t="0" r="6350" b="6350"/>
                      <wp:docPr id="1" name="Bild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0518E77" w14:textId="77777777" w:rsidR="003C33BE" w:rsidRDefault="003C33BE" w:rsidP="003C33BE">
      <w:pPr>
        <w:pStyle w:val="FormatvorlageBetreffBlockNach1cmNach0pt"/>
        <w:tabs>
          <w:tab w:val="clear" w:pos="1134"/>
          <w:tab w:val="clear" w:pos="7258"/>
        </w:tabs>
        <w:spacing w:after="120"/>
        <w:ind w:left="1418" w:right="0" w:firstLine="709"/>
        <w:rPr>
          <w:b w:val="0"/>
        </w:rPr>
      </w:pPr>
      <w:r>
        <w:rPr>
          <w:b w:val="0"/>
        </w:rPr>
        <w:t>Unterschrift</w:t>
      </w:r>
    </w:p>
    <w:p w14:paraId="14BC943B" w14:textId="77777777" w:rsidR="00A0055B" w:rsidRDefault="00A0055B" w:rsidP="00300ABC">
      <w:pPr>
        <w:pStyle w:val="FormatvorlageBetreffBlockNach1cmNach0pt"/>
        <w:tabs>
          <w:tab w:val="clear" w:pos="1134"/>
          <w:tab w:val="clear" w:pos="7258"/>
        </w:tabs>
        <w:spacing w:after="120"/>
        <w:ind w:right="0"/>
        <w:rPr>
          <w:b w:val="0"/>
        </w:rPr>
      </w:pPr>
    </w:p>
    <w:sectPr w:rsidR="00A0055B" w:rsidSect="00B11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416" w:bottom="397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60A6" w14:textId="77777777" w:rsidR="00057CA4" w:rsidRDefault="00057CA4">
      <w:r>
        <w:separator/>
      </w:r>
    </w:p>
  </w:endnote>
  <w:endnote w:type="continuationSeparator" w:id="0">
    <w:p w14:paraId="39413976" w14:textId="77777777" w:rsidR="00057CA4" w:rsidRDefault="0005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B6ED" w14:textId="77777777" w:rsidR="009A287E" w:rsidRDefault="009A287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2080" w14:textId="77777777" w:rsidR="000959AC" w:rsidRDefault="000959AC">
    <w:pPr>
      <w:tabs>
        <w:tab w:val="right" w:pos="9498"/>
      </w:tabs>
      <w:jc w:val="center"/>
      <w:rPr>
        <w:rFonts w:cs="Arial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7058023"/>
      <w:docPartObj>
        <w:docPartGallery w:val="Page Numbers (Bottom of Page)"/>
        <w:docPartUnique/>
      </w:docPartObj>
    </w:sdtPr>
    <w:sdtEndPr/>
    <w:sdtContent>
      <w:p w14:paraId="291F57B0" w14:textId="03C1B434" w:rsidR="000959AC" w:rsidRDefault="000959A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73D1EE" w14:textId="77777777" w:rsidR="000959AC" w:rsidRDefault="000959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88C5" w14:textId="77777777" w:rsidR="00057CA4" w:rsidRDefault="00057CA4">
      <w:r>
        <w:separator/>
      </w:r>
    </w:p>
  </w:footnote>
  <w:footnote w:type="continuationSeparator" w:id="0">
    <w:p w14:paraId="1147560A" w14:textId="77777777" w:rsidR="00057CA4" w:rsidRDefault="0005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C5E46" w14:textId="77777777" w:rsidR="009A287E" w:rsidRDefault="009A28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416A4" w14:textId="77777777" w:rsidR="000959AC" w:rsidRDefault="000959AC">
    <w:pPr>
      <w:jc w:val="center"/>
      <w:rPr>
        <w:sz w:val="22"/>
      </w:rPr>
    </w:pPr>
  </w:p>
  <w:p w14:paraId="17657C21" w14:textId="4140BEF4" w:rsidR="000959AC" w:rsidRPr="00F71A4A" w:rsidRDefault="000959AC">
    <w:pPr>
      <w:jc w:val="center"/>
    </w:pPr>
    <w:r w:rsidRPr="00F71A4A">
      <w:t xml:space="preserve">- </w:t>
    </w:r>
    <w:r w:rsidRPr="00F71A4A">
      <w:fldChar w:fldCharType="begin"/>
    </w:r>
    <w:r w:rsidRPr="00F71A4A">
      <w:instrText xml:space="preserve"> PAGE </w:instrText>
    </w:r>
    <w:r w:rsidRPr="00F71A4A">
      <w:fldChar w:fldCharType="separate"/>
    </w:r>
    <w:r>
      <w:rPr>
        <w:noProof/>
      </w:rPr>
      <w:t>2</w:t>
    </w:r>
    <w:r w:rsidRPr="00F71A4A">
      <w:fldChar w:fldCharType="end"/>
    </w:r>
    <w:r w:rsidRPr="00F71A4A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A956" w14:textId="6BCE89D5" w:rsidR="000959AC" w:rsidRPr="00AF3677" w:rsidRDefault="000959AC">
    <w:pPr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72697B" wp14:editId="4F457E62">
              <wp:simplePos x="0" y="0"/>
              <wp:positionH relativeFrom="page">
                <wp:posOffset>161925</wp:posOffset>
              </wp:positionH>
              <wp:positionV relativeFrom="page">
                <wp:posOffset>5400675</wp:posOffset>
              </wp:positionV>
              <wp:extent cx="115200" cy="0"/>
              <wp:effectExtent l="0" t="0" r="18415" b="19050"/>
              <wp:wrapNone/>
              <wp:docPr id="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CE586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425.25pt" to="21.8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w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80E4241" wp14:editId="16108A7D">
              <wp:simplePos x="0" y="0"/>
              <wp:positionH relativeFrom="page">
                <wp:posOffset>161925</wp:posOffset>
              </wp:positionH>
              <wp:positionV relativeFrom="page">
                <wp:posOffset>3780790</wp:posOffset>
              </wp:positionV>
              <wp:extent cx="115200" cy="0"/>
              <wp:effectExtent l="0" t="0" r="18415" b="19050"/>
              <wp:wrapNone/>
              <wp:docPr id="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9FD09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.75pt,297.7pt" to="21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xM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">
              <w10:wrap anchorx="page" anchory="page"/>
            </v:line>
          </w:pict>
        </mc:Fallback>
      </mc:AlternateContent>
    </w:r>
  </w:p>
  <w:p w14:paraId="3FF1435A" w14:textId="0BCACE4F" w:rsidR="000959AC" w:rsidRDefault="009A287E" w:rsidP="00BC6848">
    <w:pPr>
      <w:spacing w:after="710"/>
      <w:jc w:val="center"/>
    </w:pPr>
    <w:r w:rsidRPr="00635899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5CEFD" wp14:editId="578478FA">
              <wp:simplePos x="0" y="0"/>
              <wp:positionH relativeFrom="margin">
                <wp:align>left</wp:align>
              </wp:positionH>
              <wp:positionV relativeFrom="page">
                <wp:posOffset>1860550</wp:posOffset>
              </wp:positionV>
              <wp:extent cx="2880000" cy="151200"/>
              <wp:effectExtent l="0" t="0" r="0" b="127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0000" cy="15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3CB2D" w14:textId="77777777" w:rsidR="000959AC" w:rsidRDefault="000959AC" w:rsidP="00C34E3C">
                          <w:pPr>
                            <w:pStyle w:val="Textkrper-Einzug2"/>
                          </w:pPr>
                          <w:r w:rsidRPr="00E34097">
                            <w:t>Phili</w:t>
                          </w:r>
                          <w:r>
                            <w:t>pps-Universität Marburg - 35032 Marburg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5CEF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146.5pt;width:226.75pt;height:11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" stroked="f">
              <v:textbox inset="0,0,0,0">
                <w:txbxContent>
                  <w:p w14:paraId="17B3CB2D" w14:textId="77777777" w:rsidR="000959AC" w:rsidRDefault="000959AC" w:rsidP="00C34E3C">
                    <w:pPr>
                      <w:pStyle w:val="Textkrper-Einzug2"/>
                    </w:pPr>
                    <w:r w:rsidRPr="00E34097">
                      <w:t>Phili</w:t>
                    </w:r>
                    <w:r>
                      <w:t>pps-Universität Marburg - 35032 Marburg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0959AC">
      <w:rPr>
        <w:noProof/>
      </w:rPr>
      <w:drawing>
        <wp:inline distT="0" distB="0" distL="0" distR="0" wp14:anchorId="7FBE6A9B" wp14:editId="7BF7919F">
          <wp:extent cx="2343150" cy="800100"/>
          <wp:effectExtent l="0" t="0" r="0" b="0"/>
          <wp:docPr id="8" name="Grafik 8" descr="PhUniMa_Logo-grau-indizi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hUniMa_Logo-grau-indizi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0A0"/>
    <w:multiLevelType w:val="hybridMultilevel"/>
    <w:tmpl w:val="28E4F61E"/>
    <w:lvl w:ilvl="0" w:tplc="4CBAD8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F2E94"/>
    <w:multiLevelType w:val="hybridMultilevel"/>
    <w:tmpl w:val="6F1E58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3387A"/>
    <w:multiLevelType w:val="hybridMultilevel"/>
    <w:tmpl w:val="CE32DA4C"/>
    <w:lvl w:ilvl="0" w:tplc="85DA84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3633E"/>
    <w:multiLevelType w:val="hybridMultilevel"/>
    <w:tmpl w:val="6B120E1A"/>
    <w:lvl w:ilvl="0" w:tplc="1404550E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09525">
    <w:abstractNumId w:val="2"/>
  </w:num>
  <w:num w:numId="2" w16cid:durableId="1438217437">
    <w:abstractNumId w:val="3"/>
  </w:num>
  <w:num w:numId="3" w16cid:durableId="1461461856">
    <w:abstractNumId w:val="0"/>
  </w:num>
  <w:num w:numId="4" w16cid:durableId="191378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BC"/>
    <w:rsid w:val="000011D3"/>
    <w:rsid w:val="00003A3D"/>
    <w:rsid w:val="00006815"/>
    <w:rsid w:val="00011E19"/>
    <w:rsid w:val="00024700"/>
    <w:rsid w:val="00027D48"/>
    <w:rsid w:val="00030B31"/>
    <w:rsid w:val="00040348"/>
    <w:rsid w:val="00045BE0"/>
    <w:rsid w:val="00050391"/>
    <w:rsid w:val="00057CA4"/>
    <w:rsid w:val="00060555"/>
    <w:rsid w:val="000655FA"/>
    <w:rsid w:val="0006673B"/>
    <w:rsid w:val="00072B72"/>
    <w:rsid w:val="00076267"/>
    <w:rsid w:val="000845E7"/>
    <w:rsid w:val="00090824"/>
    <w:rsid w:val="000959AC"/>
    <w:rsid w:val="000A081B"/>
    <w:rsid w:val="000A0A50"/>
    <w:rsid w:val="000A37B4"/>
    <w:rsid w:val="000D1540"/>
    <w:rsid w:val="000F1814"/>
    <w:rsid w:val="000F2B05"/>
    <w:rsid w:val="000F7EB9"/>
    <w:rsid w:val="00100AE4"/>
    <w:rsid w:val="00105A69"/>
    <w:rsid w:val="00114579"/>
    <w:rsid w:val="00117B47"/>
    <w:rsid w:val="00122A85"/>
    <w:rsid w:val="0012591E"/>
    <w:rsid w:val="001419A8"/>
    <w:rsid w:val="00144427"/>
    <w:rsid w:val="00144F0C"/>
    <w:rsid w:val="00151042"/>
    <w:rsid w:val="00166A1A"/>
    <w:rsid w:val="001740CD"/>
    <w:rsid w:val="001A16C8"/>
    <w:rsid w:val="001B0DF7"/>
    <w:rsid w:val="001C2AB3"/>
    <w:rsid w:val="001E085F"/>
    <w:rsid w:val="001E0CC8"/>
    <w:rsid w:val="001F1F42"/>
    <w:rsid w:val="002017C5"/>
    <w:rsid w:val="00202C89"/>
    <w:rsid w:val="00210FE6"/>
    <w:rsid w:val="00235683"/>
    <w:rsid w:val="00235FF0"/>
    <w:rsid w:val="002564F1"/>
    <w:rsid w:val="00260114"/>
    <w:rsid w:val="00282B18"/>
    <w:rsid w:val="0028563D"/>
    <w:rsid w:val="00286F43"/>
    <w:rsid w:val="00291447"/>
    <w:rsid w:val="00294CD9"/>
    <w:rsid w:val="00295C53"/>
    <w:rsid w:val="002A07AB"/>
    <w:rsid w:val="002A3029"/>
    <w:rsid w:val="002A3307"/>
    <w:rsid w:val="002B04E1"/>
    <w:rsid w:val="002B1BA8"/>
    <w:rsid w:val="002B5BD5"/>
    <w:rsid w:val="002B5FA1"/>
    <w:rsid w:val="002C4FB9"/>
    <w:rsid w:val="002D06B8"/>
    <w:rsid w:val="002D4FD8"/>
    <w:rsid w:val="002E189D"/>
    <w:rsid w:val="00300ABC"/>
    <w:rsid w:val="00306CC9"/>
    <w:rsid w:val="0031578E"/>
    <w:rsid w:val="003179E8"/>
    <w:rsid w:val="00324669"/>
    <w:rsid w:val="00327E2F"/>
    <w:rsid w:val="003323E9"/>
    <w:rsid w:val="00332F15"/>
    <w:rsid w:val="0034261F"/>
    <w:rsid w:val="00345883"/>
    <w:rsid w:val="00354B73"/>
    <w:rsid w:val="0035542C"/>
    <w:rsid w:val="003640F0"/>
    <w:rsid w:val="003642FF"/>
    <w:rsid w:val="00370991"/>
    <w:rsid w:val="0037111B"/>
    <w:rsid w:val="00376FE3"/>
    <w:rsid w:val="0038251C"/>
    <w:rsid w:val="00384A4D"/>
    <w:rsid w:val="003A5783"/>
    <w:rsid w:val="003A7096"/>
    <w:rsid w:val="003A79BD"/>
    <w:rsid w:val="003B14A8"/>
    <w:rsid w:val="003C33BE"/>
    <w:rsid w:val="003C7B47"/>
    <w:rsid w:val="003C7DC5"/>
    <w:rsid w:val="003D670B"/>
    <w:rsid w:val="003E3E0C"/>
    <w:rsid w:val="003E7B19"/>
    <w:rsid w:val="004139B6"/>
    <w:rsid w:val="004171F4"/>
    <w:rsid w:val="004179AB"/>
    <w:rsid w:val="0042323D"/>
    <w:rsid w:val="00425F0B"/>
    <w:rsid w:val="00433831"/>
    <w:rsid w:val="00437D54"/>
    <w:rsid w:val="00441200"/>
    <w:rsid w:val="00441E0C"/>
    <w:rsid w:val="00455E0D"/>
    <w:rsid w:val="004659B4"/>
    <w:rsid w:val="004666B9"/>
    <w:rsid w:val="00476012"/>
    <w:rsid w:val="00481642"/>
    <w:rsid w:val="00481CFA"/>
    <w:rsid w:val="00483A88"/>
    <w:rsid w:val="00484A91"/>
    <w:rsid w:val="00494E9C"/>
    <w:rsid w:val="004A7C70"/>
    <w:rsid w:val="004B2663"/>
    <w:rsid w:val="004C63A3"/>
    <w:rsid w:val="004C745E"/>
    <w:rsid w:val="004D18CC"/>
    <w:rsid w:val="004D472B"/>
    <w:rsid w:val="004D4A37"/>
    <w:rsid w:val="004D7E24"/>
    <w:rsid w:val="004E41A4"/>
    <w:rsid w:val="004E49D8"/>
    <w:rsid w:val="004E789D"/>
    <w:rsid w:val="004F1C3C"/>
    <w:rsid w:val="004F3162"/>
    <w:rsid w:val="004F34CB"/>
    <w:rsid w:val="004F685C"/>
    <w:rsid w:val="00505072"/>
    <w:rsid w:val="00505619"/>
    <w:rsid w:val="0051260E"/>
    <w:rsid w:val="00512C16"/>
    <w:rsid w:val="00520F65"/>
    <w:rsid w:val="00535113"/>
    <w:rsid w:val="00562C83"/>
    <w:rsid w:val="00577B32"/>
    <w:rsid w:val="005969AC"/>
    <w:rsid w:val="005A3519"/>
    <w:rsid w:val="005A4397"/>
    <w:rsid w:val="005B2DDA"/>
    <w:rsid w:val="005D0FFF"/>
    <w:rsid w:val="005D25CD"/>
    <w:rsid w:val="005D2F09"/>
    <w:rsid w:val="005D3FB7"/>
    <w:rsid w:val="005E132A"/>
    <w:rsid w:val="005E5996"/>
    <w:rsid w:val="005F6064"/>
    <w:rsid w:val="00604527"/>
    <w:rsid w:val="00611008"/>
    <w:rsid w:val="00613CA9"/>
    <w:rsid w:val="00621DB8"/>
    <w:rsid w:val="006234A2"/>
    <w:rsid w:val="0062383B"/>
    <w:rsid w:val="00626591"/>
    <w:rsid w:val="00632AE6"/>
    <w:rsid w:val="00634EC5"/>
    <w:rsid w:val="00635899"/>
    <w:rsid w:val="006456B4"/>
    <w:rsid w:val="00646DE0"/>
    <w:rsid w:val="0065642D"/>
    <w:rsid w:val="00660BAC"/>
    <w:rsid w:val="00663275"/>
    <w:rsid w:val="006658D6"/>
    <w:rsid w:val="00671115"/>
    <w:rsid w:val="0067132A"/>
    <w:rsid w:val="006719C7"/>
    <w:rsid w:val="00676E5B"/>
    <w:rsid w:val="00680484"/>
    <w:rsid w:val="00685C40"/>
    <w:rsid w:val="006865F6"/>
    <w:rsid w:val="00695AAD"/>
    <w:rsid w:val="006A2609"/>
    <w:rsid w:val="006A4F89"/>
    <w:rsid w:val="006B3C85"/>
    <w:rsid w:val="006B706D"/>
    <w:rsid w:val="006D246E"/>
    <w:rsid w:val="006E2EC5"/>
    <w:rsid w:val="006E3B78"/>
    <w:rsid w:val="006F61DF"/>
    <w:rsid w:val="006F7E4D"/>
    <w:rsid w:val="0070024F"/>
    <w:rsid w:val="00711256"/>
    <w:rsid w:val="00711896"/>
    <w:rsid w:val="00730488"/>
    <w:rsid w:val="00731E5E"/>
    <w:rsid w:val="0074120D"/>
    <w:rsid w:val="00752327"/>
    <w:rsid w:val="007710BA"/>
    <w:rsid w:val="00776C9C"/>
    <w:rsid w:val="0078198E"/>
    <w:rsid w:val="0078567B"/>
    <w:rsid w:val="0079148F"/>
    <w:rsid w:val="0079230E"/>
    <w:rsid w:val="00797E1D"/>
    <w:rsid w:val="007B213B"/>
    <w:rsid w:val="007B24B8"/>
    <w:rsid w:val="007B4568"/>
    <w:rsid w:val="007B6A73"/>
    <w:rsid w:val="007C3214"/>
    <w:rsid w:val="007D2026"/>
    <w:rsid w:val="007D300E"/>
    <w:rsid w:val="007D5ED8"/>
    <w:rsid w:val="007D6459"/>
    <w:rsid w:val="007E55AF"/>
    <w:rsid w:val="007E5CCF"/>
    <w:rsid w:val="007E7E4C"/>
    <w:rsid w:val="007F09B3"/>
    <w:rsid w:val="008011B1"/>
    <w:rsid w:val="00812FFA"/>
    <w:rsid w:val="00834C7D"/>
    <w:rsid w:val="00843CBB"/>
    <w:rsid w:val="00846A5D"/>
    <w:rsid w:val="00870916"/>
    <w:rsid w:val="008756A7"/>
    <w:rsid w:val="00876585"/>
    <w:rsid w:val="008818EE"/>
    <w:rsid w:val="008853F8"/>
    <w:rsid w:val="00890B7D"/>
    <w:rsid w:val="008A31E7"/>
    <w:rsid w:val="008A7B18"/>
    <w:rsid w:val="008A7C63"/>
    <w:rsid w:val="008B0CA8"/>
    <w:rsid w:val="008B1260"/>
    <w:rsid w:val="008B1C63"/>
    <w:rsid w:val="008B317E"/>
    <w:rsid w:val="008B3F36"/>
    <w:rsid w:val="008C2363"/>
    <w:rsid w:val="008E6AA2"/>
    <w:rsid w:val="008F2943"/>
    <w:rsid w:val="008F369F"/>
    <w:rsid w:val="008F4609"/>
    <w:rsid w:val="00902CEA"/>
    <w:rsid w:val="0090424C"/>
    <w:rsid w:val="0090606F"/>
    <w:rsid w:val="00907290"/>
    <w:rsid w:val="0090729B"/>
    <w:rsid w:val="0091239E"/>
    <w:rsid w:val="009216B6"/>
    <w:rsid w:val="0092314A"/>
    <w:rsid w:val="00926B4A"/>
    <w:rsid w:val="00930B49"/>
    <w:rsid w:val="00932F4E"/>
    <w:rsid w:val="009353AC"/>
    <w:rsid w:val="009431BC"/>
    <w:rsid w:val="0094627E"/>
    <w:rsid w:val="009472A5"/>
    <w:rsid w:val="00947AD8"/>
    <w:rsid w:val="009504B4"/>
    <w:rsid w:val="00955845"/>
    <w:rsid w:val="00957C46"/>
    <w:rsid w:val="009629C9"/>
    <w:rsid w:val="009708E8"/>
    <w:rsid w:val="0098602C"/>
    <w:rsid w:val="00986F55"/>
    <w:rsid w:val="009A287E"/>
    <w:rsid w:val="009A4EAB"/>
    <w:rsid w:val="009B7D8D"/>
    <w:rsid w:val="009D7E60"/>
    <w:rsid w:val="009F02F0"/>
    <w:rsid w:val="009F1E32"/>
    <w:rsid w:val="009F265A"/>
    <w:rsid w:val="00A0055B"/>
    <w:rsid w:val="00A00D40"/>
    <w:rsid w:val="00A03674"/>
    <w:rsid w:val="00A07E2B"/>
    <w:rsid w:val="00A17B49"/>
    <w:rsid w:val="00A37F43"/>
    <w:rsid w:val="00A4421F"/>
    <w:rsid w:val="00A44CCE"/>
    <w:rsid w:val="00A45F87"/>
    <w:rsid w:val="00A53A92"/>
    <w:rsid w:val="00A57C0A"/>
    <w:rsid w:val="00A6479B"/>
    <w:rsid w:val="00A740F9"/>
    <w:rsid w:val="00A810B8"/>
    <w:rsid w:val="00A8669F"/>
    <w:rsid w:val="00AB269F"/>
    <w:rsid w:val="00AD37EC"/>
    <w:rsid w:val="00AE364E"/>
    <w:rsid w:val="00AE5540"/>
    <w:rsid w:val="00AF3677"/>
    <w:rsid w:val="00B1092F"/>
    <w:rsid w:val="00B11ED8"/>
    <w:rsid w:val="00B1318F"/>
    <w:rsid w:val="00B210C2"/>
    <w:rsid w:val="00B23118"/>
    <w:rsid w:val="00B23AC6"/>
    <w:rsid w:val="00B335C7"/>
    <w:rsid w:val="00B44918"/>
    <w:rsid w:val="00B4755D"/>
    <w:rsid w:val="00B549D0"/>
    <w:rsid w:val="00B61A38"/>
    <w:rsid w:val="00B73CFE"/>
    <w:rsid w:val="00B76FD3"/>
    <w:rsid w:val="00B812A5"/>
    <w:rsid w:val="00B83A5F"/>
    <w:rsid w:val="00B83CF7"/>
    <w:rsid w:val="00B92366"/>
    <w:rsid w:val="00B92C58"/>
    <w:rsid w:val="00BA1385"/>
    <w:rsid w:val="00BB1A0E"/>
    <w:rsid w:val="00BB4614"/>
    <w:rsid w:val="00BB4871"/>
    <w:rsid w:val="00BB52FE"/>
    <w:rsid w:val="00BC6526"/>
    <w:rsid w:val="00BC6848"/>
    <w:rsid w:val="00BD1F78"/>
    <w:rsid w:val="00BE0146"/>
    <w:rsid w:val="00BE18AE"/>
    <w:rsid w:val="00BF0A07"/>
    <w:rsid w:val="00BF30E2"/>
    <w:rsid w:val="00BF3776"/>
    <w:rsid w:val="00BF3B9E"/>
    <w:rsid w:val="00BF4971"/>
    <w:rsid w:val="00C07AFD"/>
    <w:rsid w:val="00C1712F"/>
    <w:rsid w:val="00C234AA"/>
    <w:rsid w:val="00C34E3C"/>
    <w:rsid w:val="00C4491B"/>
    <w:rsid w:val="00C51183"/>
    <w:rsid w:val="00C51802"/>
    <w:rsid w:val="00C54C1F"/>
    <w:rsid w:val="00C54CD1"/>
    <w:rsid w:val="00C54CF2"/>
    <w:rsid w:val="00C552F3"/>
    <w:rsid w:val="00C62375"/>
    <w:rsid w:val="00C7120E"/>
    <w:rsid w:val="00C833B8"/>
    <w:rsid w:val="00C926E9"/>
    <w:rsid w:val="00CA1325"/>
    <w:rsid w:val="00CA472B"/>
    <w:rsid w:val="00CC7C04"/>
    <w:rsid w:val="00CD61E1"/>
    <w:rsid w:val="00CE16BA"/>
    <w:rsid w:val="00CE448B"/>
    <w:rsid w:val="00CF0618"/>
    <w:rsid w:val="00CF278D"/>
    <w:rsid w:val="00CF37AE"/>
    <w:rsid w:val="00CF3970"/>
    <w:rsid w:val="00CF690E"/>
    <w:rsid w:val="00D0001D"/>
    <w:rsid w:val="00D04F1D"/>
    <w:rsid w:val="00D1452C"/>
    <w:rsid w:val="00D15B66"/>
    <w:rsid w:val="00D23DA8"/>
    <w:rsid w:val="00D308FE"/>
    <w:rsid w:val="00D314B9"/>
    <w:rsid w:val="00D320A6"/>
    <w:rsid w:val="00D3258D"/>
    <w:rsid w:val="00D33AD8"/>
    <w:rsid w:val="00D37337"/>
    <w:rsid w:val="00D53292"/>
    <w:rsid w:val="00D54B6B"/>
    <w:rsid w:val="00D558BB"/>
    <w:rsid w:val="00D629A5"/>
    <w:rsid w:val="00D638CF"/>
    <w:rsid w:val="00D67905"/>
    <w:rsid w:val="00D9303D"/>
    <w:rsid w:val="00DA3159"/>
    <w:rsid w:val="00DB414A"/>
    <w:rsid w:val="00DC09C2"/>
    <w:rsid w:val="00DC4D0E"/>
    <w:rsid w:val="00DC5C9B"/>
    <w:rsid w:val="00DC6FB3"/>
    <w:rsid w:val="00DF51FA"/>
    <w:rsid w:val="00E12ED2"/>
    <w:rsid w:val="00E13485"/>
    <w:rsid w:val="00E231EB"/>
    <w:rsid w:val="00E26702"/>
    <w:rsid w:val="00E34097"/>
    <w:rsid w:val="00E546D7"/>
    <w:rsid w:val="00E62101"/>
    <w:rsid w:val="00E646F9"/>
    <w:rsid w:val="00E67354"/>
    <w:rsid w:val="00E71ED9"/>
    <w:rsid w:val="00E74384"/>
    <w:rsid w:val="00E759D0"/>
    <w:rsid w:val="00EB02C1"/>
    <w:rsid w:val="00EB520A"/>
    <w:rsid w:val="00EB7363"/>
    <w:rsid w:val="00EC6642"/>
    <w:rsid w:val="00EF0744"/>
    <w:rsid w:val="00EF35B5"/>
    <w:rsid w:val="00F0534C"/>
    <w:rsid w:val="00F3050B"/>
    <w:rsid w:val="00F30733"/>
    <w:rsid w:val="00F32043"/>
    <w:rsid w:val="00F34808"/>
    <w:rsid w:val="00F65BA8"/>
    <w:rsid w:val="00F71A4A"/>
    <w:rsid w:val="00F77CD6"/>
    <w:rsid w:val="00F77CF2"/>
    <w:rsid w:val="00F8381D"/>
    <w:rsid w:val="00F85623"/>
    <w:rsid w:val="00F877D7"/>
    <w:rsid w:val="00F92E95"/>
    <w:rsid w:val="00FA2AD3"/>
    <w:rsid w:val="00FA7890"/>
    <w:rsid w:val="00FB391B"/>
    <w:rsid w:val="00FC5C98"/>
    <w:rsid w:val="00FC648D"/>
    <w:rsid w:val="00FD06C9"/>
    <w:rsid w:val="00FD1B56"/>
    <w:rsid w:val="00FD34D9"/>
    <w:rsid w:val="00FD3AD7"/>
    <w:rsid w:val="00FD53F0"/>
    <w:rsid w:val="00FE1E4C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4FBF7C"/>
  <w15:docId w15:val="{E7FF90FB-05C5-4AAD-9E30-21EAF1F3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6FB3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E3E0C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qFormat/>
    <w:rsid w:val="00F32043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C6FB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72B72"/>
    <w:pPr>
      <w:tabs>
        <w:tab w:val="center" w:pos="4536"/>
        <w:tab w:val="right" w:pos="9072"/>
      </w:tabs>
    </w:pPr>
    <w:rPr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rsid w:val="00BC6848"/>
    <w:pPr>
      <w:tabs>
        <w:tab w:val="left" w:pos="567"/>
      </w:tabs>
      <w:spacing w:after="120"/>
      <w:ind w:left="567" w:hanging="567"/>
    </w:pPr>
    <w:rPr>
      <w:rFonts w:ascii="Arial Narrow" w:hAnsi="Arial Narrow"/>
      <w:sz w:val="16"/>
      <w:szCs w:val="16"/>
    </w:rPr>
  </w:style>
  <w:style w:type="paragraph" w:customStyle="1" w:styleId="Absender-Daten">
    <w:name w:val="Absender-Daten"/>
    <w:basedOn w:val="Standard"/>
    <w:rsid w:val="008B317E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rsid w:val="002D4FD8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rsid w:val="009472A5"/>
    <w:pPr>
      <w:spacing w:before="0"/>
    </w:pPr>
    <w:rPr>
      <w:b/>
    </w:rPr>
  </w:style>
  <w:style w:type="paragraph" w:styleId="Textkrper">
    <w:name w:val="Body Text"/>
    <w:basedOn w:val="Standard"/>
    <w:rPr>
      <w:b/>
      <w:bCs/>
      <w:sz w:val="18"/>
    </w:rPr>
  </w:style>
  <w:style w:type="paragraph" w:customStyle="1" w:styleId="Betreff">
    <w:name w:val="Betreff"/>
    <w:basedOn w:val="Absender-Daten"/>
    <w:rsid w:val="00FA2AD3"/>
    <w:pPr>
      <w:tabs>
        <w:tab w:val="left" w:pos="1134"/>
      </w:tabs>
      <w:spacing w:after="1134"/>
    </w:pPr>
    <w:rPr>
      <w:b/>
      <w:sz w:val="20"/>
      <w:lang w:val="sv-SE"/>
    </w:rPr>
  </w:style>
  <w:style w:type="character" w:styleId="Hyperlink">
    <w:name w:val="Hyperlink"/>
    <w:rsid w:val="00BE18AE"/>
    <w:rPr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rsid w:val="00F77CD6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rsid w:val="001B0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DF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B0DF7"/>
    <w:pPr>
      <w:ind w:left="720"/>
      <w:contextualSpacing/>
    </w:pPr>
  </w:style>
  <w:style w:type="paragraph" w:styleId="KeinLeerraum">
    <w:name w:val="No Spacing"/>
    <w:uiPriority w:val="1"/>
    <w:qFormat/>
    <w:rsid w:val="002C4FB9"/>
    <w:rPr>
      <w:rFonts w:ascii="Arial" w:hAnsi="Arial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rsid w:val="00BC6848"/>
    <w:rPr>
      <w:rFonts w:ascii="Arial Narrow" w:hAnsi="Arial Narrow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327E2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27E2F"/>
  </w:style>
  <w:style w:type="character" w:customStyle="1" w:styleId="KommentartextZchn">
    <w:name w:val="Kommentartext Zchn"/>
    <w:basedOn w:val="Absatz-Standardschriftart"/>
    <w:link w:val="Kommentartext"/>
    <w:semiHidden/>
    <w:rsid w:val="00327E2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7E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7E2F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E646F9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E646F9"/>
    <w:rPr>
      <w:rFonts w:ascii="Arial" w:hAnsi="Arial"/>
      <w:sz w:val="16"/>
    </w:rPr>
  </w:style>
  <w:style w:type="paragraph" w:customStyle="1" w:styleId="BriefPrsident">
    <w:name w:val="Brief Präsident"/>
    <w:basedOn w:val="Standard"/>
    <w:rsid w:val="00E646F9"/>
    <w:pPr>
      <w:tabs>
        <w:tab w:val="right" w:pos="8795"/>
      </w:tabs>
      <w:suppressAutoHyphens/>
      <w:jc w:val="both"/>
    </w:pPr>
    <w:rPr>
      <w:rFonts w:ascii="Times New Roman" w:hAnsi="Times New Roman" w:cs="Arial"/>
      <w:sz w:val="22"/>
      <w:szCs w:val="22"/>
      <w:lang w:eastAsia="ar-SA"/>
    </w:rPr>
  </w:style>
  <w:style w:type="table" w:styleId="EinfacheTabelle4">
    <w:name w:val="Plain Table 4"/>
    <w:basedOn w:val="NormaleTabelle"/>
    <w:uiPriority w:val="44"/>
    <w:rsid w:val="009A28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rsid w:val="003C3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.foerderungen@uni-marburg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321B-06D8-4EFF-BE43-DFC36CD1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>Philipps-Universität Marburg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kluendej</dc:creator>
  <cp:lastModifiedBy>WMP8kI80OW@goetheuniversitaet.onmicrosoft.com</cp:lastModifiedBy>
  <cp:revision>2</cp:revision>
  <cp:lastPrinted>2013-04-24T14:16:00Z</cp:lastPrinted>
  <dcterms:created xsi:type="dcterms:W3CDTF">2022-09-06T11:48:00Z</dcterms:created>
  <dcterms:modified xsi:type="dcterms:W3CDTF">2022-09-06T11:48:00Z</dcterms:modified>
</cp:coreProperties>
</file>