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E" w:rsidRPr="00EC7B9F" w:rsidRDefault="00EC07DE" w:rsidP="0072406B">
      <w:pPr>
        <w:pStyle w:val="EINRCKENBETREFF"/>
        <w:ind w:left="0"/>
        <w:rPr>
          <w:rFonts w:ascii="Arial" w:hAnsi="Arial" w:cs="Arial"/>
          <w:b w:val="0"/>
          <w:bCs/>
          <w:sz w:val="22"/>
          <w:szCs w:val="22"/>
        </w:rPr>
      </w:pPr>
    </w:p>
    <w:p w:rsidR="00754305" w:rsidRDefault="00754305" w:rsidP="005C6D91">
      <w:pPr>
        <w:pStyle w:val="EINRCKENBETREFF"/>
        <w:spacing w:line="276" w:lineRule="auto"/>
        <w:ind w:left="0" w:right="283"/>
        <w:jc w:val="center"/>
        <w:rPr>
          <w:rFonts w:ascii="Arial" w:hAnsi="Arial" w:cs="Arial"/>
          <w:bCs/>
          <w:sz w:val="22"/>
          <w:szCs w:val="22"/>
        </w:rPr>
      </w:pPr>
      <w:r w:rsidRPr="00EC7B9F">
        <w:rPr>
          <w:rFonts w:ascii="Arial" w:hAnsi="Arial" w:cs="Arial"/>
          <w:bCs/>
          <w:sz w:val="22"/>
          <w:szCs w:val="22"/>
        </w:rPr>
        <w:t>Arbeitszeugnis</w:t>
      </w:r>
    </w:p>
    <w:p w:rsidR="005C6D91" w:rsidRDefault="005C6D91" w:rsidP="005C6D91">
      <w:pPr>
        <w:pStyle w:val="EINRCKENBETREFF"/>
        <w:spacing w:line="276" w:lineRule="auto"/>
        <w:ind w:left="0" w:right="283"/>
        <w:jc w:val="center"/>
        <w:rPr>
          <w:rFonts w:ascii="Arial" w:hAnsi="Arial" w:cs="Arial"/>
          <w:bCs/>
          <w:sz w:val="22"/>
          <w:szCs w:val="22"/>
        </w:rPr>
      </w:pPr>
    </w:p>
    <w:p w:rsidR="005C6D91" w:rsidRPr="00EC7B9F" w:rsidRDefault="005C6D91" w:rsidP="005C6D91">
      <w:pPr>
        <w:pStyle w:val="EINRCKENBETREFF"/>
        <w:spacing w:line="276" w:lineRule="auto"/>
        <w:ind w:left="0" w:right="283"/>
        <w:jc w:val="center"/>
        <w:rPr>
          <w:rFonts w:ascii="Arial" w:hAnsi="Arial" w:cs="Arial"/>
          <w:bCs/>
          <w:sz w:val="22"/>
          <w:szCs w:val="22"/>
        </w:rPr>
      </w:pPr>
    </w:p>
    <w:p w:rsidR="00EC7B9F" w:rsidRPr="00DB16B1" w:rsidRDefault="00EC7B9F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>&lt; Persönliche Angaben, Daten zur Beschäftigung &gt;</w:t>
      </w:r>
    </w:p>
    <w:p w:rsidR="00EC7B9F" w:rsidRDefault="00D67872" w:rsidP="005C6D91">
      <w:pPr>
        <w:spacing w:before="0" w:line="276" w:lineRule="auto"/>
        <w:jc w:val="both"/>
        <w:rPr>
          <w:rFonts w:cs="Arial"/>
          <w:szCs w:val="22"/>
        </w:rPr>
      </w:pPr>
      <w:r w:rsidRPr="00561800"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bookmarkStart w:id="0" w:name="Text1"/>
      <w:r w:rsidRPr="00561800">
        <w:rPr>
          <w:rFonts w:cs="Arial"/>
          <w:szCs w:val="22"/>
        </w:rPr>
        <w:instrText xml:space="preserve"> FORMTEXT </w:instrText>
      </w:r>
      <w:r w:rsidRPr="00561800">
        <w:rPr>
          <w:rFonts w:cs="Arial"/>
          <w:szCs w:val="22"/>
        </w:rPr>
      </w:r>
      <w:r w:rsidRPr="00561800">
        <w:rPr>
          <w:rFonts w:cs="Arial"/>
          <w:szCs w:val="22"/>
        </w:rPr>
        <w:fldChar w:fldCharType="separate"/>
      </w:r>
      <w:bookmarkStart w:id="1" w:name="_GoBack"/>
      <w:bookmarkEnd w:id="1"/>
      <w:r w:rsidR="00987A8F" w:rsidRPr="00561800">
        <w:rPr>
          <w:rFonts w:cs="Arial"/>
          <w:szCs w:val="22"/>
        </w:rPr>
        <w:t> </w:t>
      </w:r>
      <w:r w:rsidR="00987A8F" w:rsidRPr="00561800">
        <w:rPr>
          <w:rFonts w:cs="Arial"/>
          <w:szCs w:val="22"/>
        </w:rPr>
        <w:t> </w:t>
      </w:r>
      <w:r w:rsidR="00987A8F" w:rsidRPr="00561800">
        <w:rPr>
          <w:rFonts w:cs="Arial"/>
          <w:szCs w:val="22"/>
        </w:rPr>
        <w:t> </w:t>
      </w:r>
      <w:r w:rsidR="00987A8F" w:rsidRPr="00561800">
        <w:rPr>
          <w:rFonts w:cs="Arial"/>
          <w:szCs w:val="22"/>
        </w:rPr>
        <w:t> </w:t>
      </w:r>
      <w:r w:rsidR="00987A8F" w:rsidRPr="00561800">
        <w:rPr>
          <w:rFonts w:cs="Arial"/>
          <w:szCs w:val="22"/>
        </w:rPr>
        <w:t> </w:t>
      </w:r>
      <w:r w:rsidRPr="00561800">
        <w:rPr>
          <w:rFonts w:cs="Arial"/>
          <w:szCs w:val="22"/>
        </w:rPr>
        <w:fldChar w:fldCharType="end"/>
      </w:r>
      <w:bookmarkEnd w:id="0"/>
    </w:p>
    <w:p w:rsidR="005C6D91" w:rsidRDefault="005C6D91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</w:p>
    <w:p w:rsidR="00EC7B9F" w:rsidRPr="00DB16B1" w:rsidRDefault="00EC7B9F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 xml:space="preserve">&lt; Nach Arbeitsvertrag </w:t>
      </w:r>
      <w:r w:rsidR="00347148">
        <w:rPr>
          <w:rFonts w:cs="Arial"/>
          <w:i/>
          <w:vanish/>
          <w:szCs w:val="22"/>
        </w:rPr>
        <w:t xml:space="preserve">und Tätigkeitsbeschreibung </w:t>
      </w:r>
      <w:r w:rsidRPr="00DB16B1">
        <w:rPr>
          <w:rFonts w:cs="Arial"/>
          <w:i/>
          <w:vanish/>
          <w:szCs w:val="22"/>
        </w:rPr>
        <w:t>wahrgenommene Aufgaben &gt;</w:t>
      </w:r>
    </w:p>
    <w:p w:rsidR="00DB16B1" w:rsidRDefault="00267A99" w:rsidP="005C6D91">
      <w:p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C7B9F" w:rsidRPr="00DB16B1" w:rsidRDefault="00EC7B9F" w:rsidP="005C6D91">
      <w:pPr>
        <w:spacing w:before="0" w:line="276" w:lineRule="auto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>&lt; Wie wurden die Aufgaben erledigt</w:t>
      </w:r>
      <w:r w:rsidR="00472533">
        <w:rPr>
          <w:rFonts w:cs="Arial"/>
          <w:i/>
          <w:vanish/>
          <w:szCs w:val="22"/>
        </w:rPr>
        <w:t xml:space="preserve"> (Angaben zu Fachkenntnisse, Weiterbildung</w:t>
      </w:r>
      <w:r w:rsidR="005C6D91">
        <w:rPr>
          <w:rFonts w:cs="Arial"/>
          <w:i/>
          <w:vanish/>
          <w:szCs w:val="22"/>
        </w:rPr>
        <w:t>en</w:t>
      </w:r>
      <w:r w:rsidR="00472533">
        <w:rPr>
          <w:rFonts w:cs="Arial"/>
          <w:i/>
          <w:vanish/>
          <w:szCs w:val="22"/>
        </w:rPr>
        <w:t>, Auffassungsgabe/Denkvermögen, Belastbarkeit/Leistungsfähigkeit; Arbeitsweise, Leistungsbereitschaft, Arbeitserfolg, ggf. Führungsleistung)</w:t>
      </w:r>
      <w:r w:rsidRPr="00DB16B1">
        <w:rPr>
          <w:rFonts w:cs="Arial"/>
          <w:i/>
          <w:vanish/>
          <w:szCs w:val="22"/>
        </w:rPr>
        <w:t xml:space="preserve"> &gt;</w:t>
      </w:r>
    </w:p>
    <w:p w:rsidR="00DB16B1" w:rsidRDefault="00D67872" w:rsidP="005C6D91">
      <w:p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72533" w:rsidRPr="005C6D91" w:rsidRDefault="00472533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5C6D91">
        <w:rPr>
          <w:rFonts w:cs="Arial"/>
          <w:i/>
          <w:vanish/>
          <w:szCs w:val="22"/>
        </w:rPr>
        <w:t xml:space="preserve">&lt; </w:t>
      </w:r>
      <w:r w:rsidR="005C6D91" w:rsidRPr="005C6D91">
        <w:rPr>
          <w:rFonts w:cs="Arial"/>
          <w:i/>
          <w:vanish/>
          <w:szCs w:val="22"/>
        </w:rPr>
        <w:t xml:space="preserve">wahlweise </w:t>
      </w:r>
      <w:r w:rsidRPr="005C6D91">
        <w:rPr>
          <w:rFonts w:cs="Arial"/>
          <w:i/>
          <w:vanish/>
          <w:szCs w:val="22"/>
        </w:rPr>
        <w:t>zusätzliche Kompetenzen &gt;</w:t>
      </w:r>
    </w:p>
    <w:p w:rsidR="00472533" w:rsidRDefault="00472533" w:rsidP="005C6D91">
      <w:p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5C6D91" w:rsidRDefault="005C6D91" w:rsidP="005C6D91">
      <w:pPr>
        <w:spacing w:before="0" w:line="276" w:lineRule="auto"/>
        <w:jc w:val="both"/>
        <w:rPr>
          <w:rFonts w:cs="Arial"/>
          <w:vanish/>
          <w:szCs w:val="22"/>
        </w:rPr>
      </w:pPr>
    </w:p>
    <w:p w:rsidR="00472533" w:rsidRPr="005C6D91" w:rsidRDefault="00472533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5C6D91">
        <w:rPr>
          <w:rFonts w:cs="Arial"/>
          <w:i/>
          <w:vanish/>
          <w:szCs w:val="22"/>
        </w:rPr>
        <w:t>&lt; Leistungsbeurteilung Gesamt &gt;</w:t>
      </w:r>
    </w:p>
    <w:p w:rsidR="00472533" w:rsidRDefault="00472533" w:rsidP="005C6D91">
      <w:p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5C6D91" w:rsidRDefault="005C6D91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</w:p>
    <w:p w:rsidR="00EC7B9F" w:rsidRPr="00DB16B1" w:rsidRDefault="00EC7B9F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 xml:space="preserve">&lt; </w:t>
      </w:r>
      <w:r w:rsidR="00E915D6" w:rsidRPr="00DB16B1">
        <w:rPr>
          <w:rFonts w:cs="Arial"/>
          <w:i/>
          <w:vanish/>
          <w:szCs w:val="22"/>
        </w:rPr>
        <w:t>Verhalten gegenüber Vorgesetzten, Mitarbeiterinnen und Mitarbeitern, Kolleginnen und Kollegen, Kunden</w:t>
      </w:r>
      <w:r w:rsidRPr="00DB16B1">
        <w:rPr>
          <w:rFonts w:cs="Arial"/>
          <w:i/>
          <w:vanish/>
          <w:szCs w:val="22"/>
        </w:rPr>
        <w:t xml:space="preserve"> &gt;</w:t>
      </w:r>
    </w:p>
    <w:p w:rsidR="00DB16B1" w:rsidRDefault="00267A99" w:rsidP="005C6D91">
      <w:p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5C6D91" w:rsidRDefault="005C6D91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</w:p>
    <w:p w:rsidR="00EC7B9F" w:rsidRPr="00DB16B1" w:rsidRDefault="00EC7B9F" w:rsidP="005C6D91">
      <w:pPr>
        <w:spacing w:before="0" w:line="276" w:lineRule="auto"/>
        <w:jc w:val="both"/>
        <w:rPr>
          <w:rFonts w:cs="Arial"/>
          <w:i/>
          <w:vanish/>
          <w:szCs w:val="22"/>
        </w:rPr>
      </w:pPr>
      <w:r w:rsidRPr="00DB16B1">
        <w:rPr>
          <w:rFonts w:cs="Arial"/>
          <w:i/>
          <w:vanish/>
          <w:szCs w:val="22"/>
        </w:rPr>
        <w:t xml:space="preserve">&lt; Schlussformel: Grund des Ausscheidens, Dank, </w:t>
      </w:r>
      <w:r w:rsidR="00472533">
        <w:rPr>
          <w:rFonts w:cs="Arial"/>
          <w:i/>
          <w:vanish/>
          <w:szCs w:val="22"/>
        </w:rPr>
        <w:t>b</w:t>
      </w:r>
      <w:r w:rsidRPr="00DB16B1">
        <w:rPr>
          <w:rFonts w:cs="Arial"/>
          <w:i/>
          <w:vanish/>
          <w:szCs w:val="22"/>
        </w:rPr>
        <w:t>edauern</w:t>
      </w:r>
      <w:r w:rsidR="00E915D6" w:rsidRPr="00DB16B1">
        <w:rPr>
          <w:rFonts w:cs="Arial"/>
          <w:i/>
          <w:vanish/>
          <w:szCs w:val="22"/>
        </w:rPr>
        <w:t xml:space="preserve"> des Ausscheidens</w:t>
      </w:r>
      <w:r w:rsidRPr="00DB16B1">
        <w:rPr>
          <w:rFonts w:cs="Arial"/>
          <w:i/>
          <w:vanish/>
          <w:szCs w:val="22"/>
        </w:rPr>
        <w:t>, Wünsche für den weiteren beruflichen und persönlichen Lebensweg &gt;</w:t>
      </w:r>
    </w:p>
    <w:p w:rsidR="00DB16B1" w:rsidRDefault="00267A99" w:rsidP="005C6D91">
      <w:pPr>
        <w:spacing w:before="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5C6D91" w:rsidRDefault="005C6D91" w:rsidP="005C6D91">
      <w:pPr>
        <w:spacing w:before="0" w:line="276" w:lineRule="auto"/>
        <w:rPr>
          <w:rFonts w:cs="Arial"/>
          <w:szCs w:val="22"/>
        </w:rPr>
      </w:pPr>
    </w:p>
    <w:p w:rsidR="00DF6A9F" w:rsidRDefault="00E408F9" w:rsidP="00DF6A9F">
      <w:pPr>
        <w:spacing w:before="0" w:line="276" w:lineRule="auto"/>
        <w:jc w:val="both"/>
        <w:rPr>
          <w:rFonts w:cs="Arial"/>
          <w:szCs w:val="22"/>
        </w:rPr>
      </w:pPr>
      <w:r w:rsidRPr="00EC7B9F">
        <w:rPr>
          <w:rFonts w:cs="Arial"/>
          <w:szCs w:val="22"/>
        </w:rPr>
        <w:t xml:space="preserve">Marburg, </w:t>
      </w:r>
      <w:r w:rsidR="00DF6A9F"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 w:rsidR="00DF6A9F">
        <w:rPr>
          <w:rFonts w:cs="Arial"/>
          <w:szCs w:val="22"/>
        </w:rPr>
        <w:instrText xml:space="preserve"> FORMTEXT </w:instrText>
      </w:r>
      <w:r w:rsidR="00DF6A9F">
        <w:rPr>
          <w:rFonts w:cs="Arial"/>
          <w:szCs w:val="22"/>
        </w:rPr>
      </w:r>
      <w:r w:rsidR="00DF6A9F">
        <w:rPr>
          <w:rFonts w:cs="Arial"/>
          <w:szCs w:val="22"/>
        </w:rPr>
        <w:fldChar w:fldCharType="separate"/>
      </w:r>
      <w:r w:rsidR="000C4541">
        <w:rPr>
          <w:rFonts w:cs="Arial"/>
          <w:szCs w:val="22"/>
        </w:rPr>
        <w:t> </w:t>
      </w:r>
      <w:r w:rsidR="000C4541">
        <w:rPr>
          <w:rFonts w:cs="Arial"/>
          <w:szCs w:val="22"/>
        </w:rPr>
        <w:t> </w:t>
      </w:r>
      <w:r w:rsidR="000C4541">
        <w:rPr>
          <w:rFonts w:cs="Arial"/>
          <w:szCs w:val="22"/>
        </w:rPr>
        <w:t> </w:t>
      </w:r>
      <w:r w:rsidR="000C4541">
        <w:rPr>
          <w:rFonts w:cs="Arial"/>
          <w:szCs w:val="22"/>
        </w:rPr>
        <w:t> </w:t>
      </w:r>
      <w:r w:rsidR="000C4541">
        <w:rPr>
          <w:rFonts w:cs="Arial"/>
          <w:szCs w:val="22"/>
        </w:rPr>
        <w:t> </w:t>
      </w:r>
      <w:r w:rsidR="00DF6A9F">
        <w:rPr>
          <w:rFonts w:cs="Arial"/>
          <w:szCs w:val="22"/>
        </w:rPr>
        <w:fldChar w:fldCharType="end"/>
      </w:r>
    </w:p>
    <w:p w:rsidR="00E408F9" w:rsidRPr="00EC7B9F" w:rsidRDefault="00E408F9" w:rsidP="005C6D91">
      <w:pPr>
        <w:spacing w:before="0" w:line="276" w:lineRule="auto"/>
        <w:rPr>
          <w:rFonts w:cs="Arial"/>
          <w:szCs w:val="22"/>
        </w:rPr>
      </w:pPr>
    </w:p>
    <w:p w:rsidR="00E408F9" w:rsidRPr="00EC7B9F" w:rsidRDefault="00E408F9" w:rsidP="005C6D91">
      <w:pPr>
        <w:spacing w:before="0" w:line="276" w:lineRule="auto"/>
        <w:rPr>
          <w:rFonts w:cs="Arial"/>
          <w:szCs w:val="22"/>
        </w:rPr>
      </w:pPr>
    </w:p>
    <w:p w:rsidR="00E408F9" w:rsidRPr="00EC7B9F" w:rsidRDefault="00E408F9" w:rsidP="005C6D91">
      <w:pPr>
        <w:spacing w:before="0" w:line="276" w:lineRule="auto"/>
        <w:rPr>
          <w:rFonts w:cs="Arial"/>
          <w:szCs w:val="22"/>
        </w:rPr>
      </w:pPr>
    </w:p>
    <w:p w:rsidR="00E408F9" w:rsidRPr="00AF0FEC" w:rsidRDefault="00C00C40" w:rsidP="005C6D91">
      <w:pPr>
        <w:spacing w:before="0" w:line="276" w:lineRule="auto"/>
        <w:rPr>
          <w:rFonts w:cs="Arial"/>
          <w:i/>
          <w:vanish/>
          <w:szCs w:val="22"/>
        </w:rPr>
      </w:pPr>
      <w:r w:rsidRPr="00AF0FEC">
        <w:rPr>
          <w:rFonts w:cs="Arial"/>
          <w:i/>
          <w:vanish/>
          <w:szCs w:val="22"/>
        </w:rPr>
        <w:t>&lt; Unterschrift &gt;</w:t>
      </w:r>
    </w:p>
    <w:p w:rsidR="00E408F9" w:rsidRPr="00EC7B9F" w:rsidRDefault="00D67872" w:rsidP="005C6D91">
      <w:pPr>
        <w:spacing w:before="0" w:line="276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408F9" w:rsidRPr="00D67872">
        <w:rPr>
          <w:rFonts w:cs="Arial"/>
          <w:i/>
          <w:vanish/>
          <w:szCs w:val="22"/>
        </w:rPr>
        <w:t>&lt; Titel Vorname Name des Ausstellers &gt;</w:t>
      </w:r>
      <w:r>
        <w:rPr>
          <w:rFonts w:cs="Arial"/>
          <w:szCs w:val="22"/>
        </w:rPr>
        <w:t xml:space="preserve"> </w:t>
      </w:r>
    </w:p>
    <w:p w:rsidR="00E408F9" w:rsidRPr="00EC7B9F" w:rsidRDefault="00D67872" w:rsidP="005C6D91">
      <w:pPr>
        <w:spacing w:before="0" w:line="276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408F9" w:rsidRPr="00D67872">
        <w:rPr>
          <w:rFonts w:cs="Arial"/>
          <w:i/>
          <w:vanish/>
          <w:szCs w:val="22"/>
        </w:rPr>
        <w:t>&lt; Funktion des Ausstellers &gt;</w:t>
      </w:r>
      <w:r>
        <w:rPr>
          <w:rFonts w:cs="Arial"/>
          <w:szCs w:val="22"/>
        </w:rPr>
        <w:t xml:space="preserve"> </w:t>
      </w:r>
    </w:p>
    <w:p w:rsidR="00E408F9" w:rsidRPr="00EC7B9F" w:rsidRDefault="00D67872" w:rsidP="005C6D91">
      <w:pPr>
        <w:spacing w:before="0" w:line="276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408F9" w:rsidRPr="00D67872">
        <w:rPr>
          <w:rFonts w:cs="Arial"/>
          <w:i/>
          <w:vanish/>
          <w:szCs w:val="22"/>
        </w:rPr>
        <w:t>&lt; Fachbereich/Einrichtung &gt;</w:t>
      </w:r>
      <w:r>
        <w:rPr>
          <w:rFonts w:cs="Arial"/>
          <w:szCs w:val="22"/>
        </w:rPr>
        <w:t xml:space="preserve"> </w:t>
      </w:r>
    </w:p>
    <w:sectPr w:rsidR="00E408F9" w:rsidRPr="00EC7B9F" w:rsidSect="00527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3" w:right="1559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00" w:rsidRDefault="00561800">
      <w:r>
        <w:separator/>
      </w:r>
    </w:p>
  </w:endnote>
  <w:endnote w:type="continuationSeparator" w:id="0">
    <w:p w:rsidR="00561800" w:rsidRDefault="0056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E4" w:rsidRDefault="00CA16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0" w:rsidRPr="00527241" w:rsidRDefault="00561800" w:rsidP="00D67872">
    <w:pPr>
      <w:tabs>
        <w:tab w:val="left" w:pos="3969"/>
        <w:tab w:val="right" w:pos="8647"/>
      </w:tabs>
      <w:spacing w:before="0" w:after="120"/>
      <w:rPr>
        <w:rFonts w:cs="Arial"/>
        <w:sz w:val="18"/>
        <w:szCs w:val="18"/>
        <w:u w:val="single"/>
      </w:rPr>
    </w:pPr>
    <w:r w:rsidRPr="00527241">
      <w:rPr>
        <w:rFonts w:cs="Arial"/>
        <w:sz w:val="18"/>
        <w:szCs w:val="18"/>
        <w:u w:val="single"/>
      </w:rPr>
      <w:tab/>
    </w:r>
    <w:r w:rsidRPr="00527241">
      <w:rPr>
        <w:rFonts w:cs="Arial"/>
        <w:sz w:val="18"/>
        <w:szCs w:val="18"/>
        <w:u w:val="single"/>
      </w:rPr>
      <w:tab/>
    </w:r>
  </w:p>
  <w:p w:rsidR="00561800" w:rsidRDefault="00561800" w:rsidP="00D67872">
    <w:pPr>
      <w:tabs>
        <w:tab w:val="left" w:pos="3686"/>
        <w:tab w:val="right" w:pos="8647"/>
      </w:tabs>
      <w:spacing w:before="0"/>
      <w:rPr>
        <w:rFonts w:cs="Arial"/>
        <w:sz w:val="18"/>
        <w:szCs w:val="18"/>
      </w:rPr>
    </w:pPr>
    <w:r w:rsidRPr="00527241">
      <w:rPr>
        <w:rFonts w:cs="Arial"/>
        <w:sz w:val="18"/>
        <w:szCs w:val="18"/>
      </w:rPr>
      <w:t>Philipps-Universität Marburg</w:t>
    </w:r>
    <w:r>
      <w:rPr>
        <w:rFonts w:cs="Arial"/>
        <w:sz w:val="18"/>
        <w:szCs w:val="18"/>
      </w:rPr>
      <w:tab/>
      <w:t>Arbeitszeugnis</w:t>
    </w:r>
    <w:r>
      <w:rPr>
        <w:rFonts w:cs="Arial"/>
        <w:sz w:val="18"/>
        <w:szCs w:val="18"/>
      </w:rPr>
      <w:tab/>
      <w:t xml:space="preserve">Seite </w:t>
    </w:r>
    <w:r w:rsidRPr="00527241">
      <w:rPr>
        <w:rFonts w:cs="Arial"/>
        <w:sz w:val="18"/>
        <w:szCs w:val="18"/>
      </w:rPr>
      <w:fldChar w:fldCharType="begin"/>
    </w:r>
    <w:r w:rsidRPr="00527241">
      <w:rPr>
        <w:rFonts w:cs="Arial"/>
        <w:sz w:val="18"/>
        <w:szCs w:val="18"/>
      </w:rPr>
      <w:instrText>PAGE   \* MERGEFORMAT</w:instrText>
    </w:r>
    <w:r w:rsidRPr="00527241">
      <w:rPr>
        <w:rFonts w:cs="Arial"/>
        <w:sz w:val="18"/>
        <w:szCs w:val="18"/>
      </w:rPr>
      <w:fldChar w:fldCharType="separate"/>
    </w:r>
    <w:r w:rsidR="00CA16E4">
      <w:rPr>
        <w:rFonts w:cs="Arial"/>
        <w:noProof/>
        <w:sz w:val="18"/>
        <w:szCs w:val="18"/>
      </w:rPr>
      <w:t>1</w:t>
    </w:r>
    <w:r w:rsidRPr="00527241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 \# "0" \* Arabic  \* MERGEFORMAT </w:instrText>
    </w:r>
    <w:r>
      <w:rPr>
        <w:rFonts w:cs="Arial"/>
        <w:sz w:val="18"/>
        <w:szCs w:val="18"/>
      </w:rPr>
      <w:fldChar w:fldCharType="separate"/>
    </w:r>
    <w:r w:rsidR="00CA16E4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561800" w:rsidRPr="00DB16B1" w:rsidRDefault="00CA16E4" w:rsidP="00D67872">
    <w:pPr>
      <w:tabs>
        <w:tab w:val="left" w:pos="3969"/>
        <w:tab w:val="right" w:pos="8647"/>
      </w:tabs>
      <w:spacing w:before="0"/>
      <w:rPr>
        <w:rFonts w:cs="Arial"/>
        <w:i/>
        <w:vanish/>
        <w:sz w:val="18"/>
        <w:szCs w:val="18"/>
      </w:rPr>
    </w:pPr>
    <w:r>
      <w:rPr>
        <w:rFonts w:cs="Arial"/>
        <w:sz w:val="18"/>
        <w:szCs w:val="18"/>
      </w:rPr>
      <w:t>Der Präsident</w:t>
    </w:r>
    <w:r w:rsidR="00561800">
      <w:rPr>
        <w:rFonts w:cs="Arial"/>
        <w:sz w:val="18"/>
        <w:szCs w:val="18"/>
      </w:rPr>
      <w:t>, 35032 Marburg</w:t>
    </w:r>
    <w:r w:rsidR="00561800" w:rsidRPr="00D67872">
      <w:rPr>
        <w:rFonts w:cs="Arial"/>
        <w:i/>
        <w:vanish/>
        <w:sz w:val="18"/>
        <w:szCs w:val="18"/>
      </w:rPr>
      <w:tab/>
    </w:r>
    <w:r w:rsidR="00561800" w:rsidRPr="00DB16B1">
      <w:rPr>
        <w:rFonts w:cs="Arial"/>
        <w:i/>
        <w:vanish/>
        <w:sz w:val="18"/>
        <w:szCs w:val="18"/>
      </w:rPr>
      <w:tab/>
    </w:r>
    <w:r w:rsidR="00561800">
      <w:rPr>
        <w:rFonts w:cs="Arial"/>
        <w:i/>
        <w:vanish/>
        <w:sz w:val="18"/>
        <w:szCs w:val="18"/>
      </w:rPr>
      <w:t>g</w:t>
    </w:r>
    <w:r w:rsidR="00561800" w:rsidRPr="00DB16B1">
      <w:rPr>
        <w:rFonts w:cs="Arial"/>
        <w:i/>
        <w:vanish/>
        <w:sz w:val="18"/>
        <w:szCs w:val="18"/>
      </w:rPr>
      <w:t>rundsätzlich max. 2 Seiten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0" w:rsidRDefault="00561800">
    <w:pPr>
      <w:pStyle w:val="Fuzeile"/>
      <w:rPr>
        <w:sz w:val="22"/>
        <w:szCs w:val="22"/>
      </w:rPr>
    </w:pPr>
  </w:p>
  <w:p w:rsidR="00561800" w:rsidRPr="00DD0ABF" w:rsidRDefault="00561800">
    <w:pPr>
      <w:pStyle w:val="Fuzeil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00" w:rsidRDefault="00561800">
      <w:r>
        <w:separator/>
      </w:r>
    </w:p>
  </w:footnote>
  <w:footnote w:type="continuationSeparator" w:id="0">
    <w:p w:rsidR="00561800" w:rsidRDefault="0056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E4" w:rsidRDefault="00CA16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4428"/>
      <w:gridCol w:w="2975"/>
    </w:tblGrid>
    <w:tr w:rsidR="00561800" w:rsidRPr="003E3E0C" w:rsidTr="00561800">
      <w:trPr>
        <w:jc w:val="center"/>
      </w:trPr>
      <w:tc>
        <w:tcPr>
          <w:tcW w:w="2695" w:type="dxa"/>
        </w:tcPr>
        <w:p w:rsidR="00561800" w:rsidRDefault="00561800" w:rsidP="00561800">
          <w:pPr>
            <w:spacing w:line="260" w:lineRule="exact"/>
            <w:rPr>
              <w:sz w:val="14"/>
            </w:rPr>
          </w:pPr>
        </w:p>
      </w:tc>
      <w:tc>
        <w:tcPr>
          <w:tcW w:w="4428" w:type="dxa"/>
        </w:tcPr>
        <w:p w:rsidR="00561800" w:rsidRDefault="00561800" w:rsidP="00561800">
          <w:pPr>
            <w:pStyle w:val="Absender-Daten"/>
            <w:tabs>
              <w:tab w:val="left" w:pos="1134"/>
            </w:tabs>
            <w:jc w:val="right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38169CAB" wp14:editId="56851D91">
                <wp:extent cx="2527300" cy="857250"/>
                <wp:effectExtent l="0" t="0" r="635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561800" w:rsidRPr="003E3E0C" w:rsidRDefault="00561800" w:rsidP="00561800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561800" w:rsidRPr="00F71A4A" w:rsidRDefault="00561800" w:rsidP="00D67872">
    <w:pPr>
      <w:tabs>
        <w:tab w:val="left" w:pos="709"/>
      </w:tabs>
    </w:pPr>
    <w:r w:rsidRPr="00DB16B1">
      <w:rPr>
        <w:rFonts w:cs="Arial"/>
        <w:i/>
        <w:vanish/>
        <w:sz w:val="18"/>
        <w:szCs w:val="18"/>
      </w:rPr>
      <w:t>Hinweis: Der Kursivdruck ist ausgeblendet formatiert und wird nicht gedruckt</w:t>
    </w:r>
    <w:r>
      <w:rPr>
        <w:rFonts w:cs="Arial"/>
        <w:i/>
        <w:vanish/>
        <w:sz w:val="18"/>
        <w:szCs w:val="18"/>
      </w:rPr>
      <w:t xml:space="preserve">. Bitte schreiben Sie nur in die </w:t>
    </w:r>
    <w:r>
      <w:rPr>
        <w:rFonts w:cs="Arial"/>
        <w:i/>
        <w:vanish/>
        <w:sz w:val="18"/>
        <w:szCs w:val="18"/>
      </w:rPr>
      <w:tab/>
      <w:t>Textfelder.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4428"/>
      <w:gridCol w:w="2975"/>
    </w:tblGrid>
    <w:tr w:rsidR="00561800" w:rsidRPr="003E3E0C" w:rsidTr="001858AD">
      <w:trPr>
        <w:jc w:val="center"/>
      </w:trPr>
      <w:tc>
        <w:tcPr>
          <w:tcW w:w="2695" w:type="dxa"/>
        </w:tcPr>
        <w:p w:rsidR="00561800" w:rsidRDefault="00561800" w:rsidP="00030B31">
          <w:pPr>
            <w:spacing w:line="260" w:lineRule="exact"/>
            <w:rPr>
              <w:sz w:val="14"/>
            </w:rPr>
          </w:pPr>
        </w:p>
      </w:tc>
      <w:tc>
        <w:tcPr>
          <w:tcW w:w="4428" w:type="dxa"/>
        </w:tcPr>
        <w:p w:rsidR="00561800" w:rsidRDefault="00561800" w:rsidP="00754305">
          <w:pPr>
            <w:pStyle w:val="Absender-Daten"/>
            <w:tabs>
              <w:tab w:val="left" w:pos="1134"/>
            </w:tabs>
            <w:jc w:val="right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4BCC2E86" wp14:editId="7321A544">
                <wp:extent cx="2527300" cy="857250"/>
                <wp:effectExtent l="0" t="0" r="635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561800" w:rsidRPr="003E3E0C" w:rsidRDefault="00561800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561800" w:rsidRDefault="00561800" w:rsidP="004C3A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5EF"/>
    <w:multiLevelType w:val="singleLevel"/>
    <w:tmpl w:val="7B7E00B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c8Erkkr4SHYZJA9v6jGM/Z57mLBgOU6BwzyHD/ygoEberezm7L3aIahoy+ulb6NbdPmSDdL0pB5zrwRqiqLg==" w:salt="s9Y72V9KPUbfJ9+FZ5OgGg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F"/>
    <w:rsid w:val="0002004A"/>
    <w:rsid w:val="00030B31"/>
    <w:rsid w:val="00050391"/>
    <w:rsid w:val="00060555"/>
    <w:rsid w:val="00072B72"/>
    <w:rsid w:val="000845E7"/>
    <w:rsid w:val="00086E7C"/>
    <w:rsid w:val="000A24E1"/>
    <w:rsid w:val="000A6623"/>
    <w:rsid w:val="000B7E5D"/>
    <w:rsid w:val="000C4541"/>
    <w:rsid w:val="000D0295"/>
    <w:rsid w:val="000D1540"/>
    <w:rsid w:val="000F2B05"/>
    <w:rsid w:val="00114579"/>
    <w:rsid w:val="00144384"/>
    <w:rsid w:val="00144427"/>
    <w:rsid w:val="00155A45"/>
    <w:rsid w:val="00166A1A"/>
    <w:rsid w:val="00166CB0"/>
    <w:rsid w:val="001858AD"/>
    <w:rsid w:val="001A127A"/>
    <w:rsid w:val="001B2BFD"/>
    <w:rsid w:val="00202C89"/>
    <w:rsid w:val="0021065A"/>
    <w:rsid w:val="00221370"/>
    <w:rsid w:val="00240940"/>
    <w:rsid w:val="00267A99"/>
    <w:rsid w:val="0028563D"/>
    <w:rsid w:val="00286F43"/>
    <w:rsid w:val="002A07AB"/>
    <w:rsid w:val="002B5FA1"/>
    <w:rsid w:val="002D4FD8"/>
    <w:rsid w:val="003323E9"/>
    <w:rsid w:val="00335BBC"/>
    <w:rsid w:val="003400D4"/>
    <w:rsid w:val="00347148"/>
    <w:rsid w:val="00357738"/>
    <w:rsid w:val="003626A6"/>
    <w:rsid w:val="00374D68"/>
    <w:rsid w:val="0039133E"/>
    <w:rsid w:val="003A7096"/>
    <w:rsid w:val="003C7B47"/>
    <w:rsid w:val="003E052D"/>
    <w:rsid w:val="003E3E0C"/>
    <w:rsid w:val="003E4CCC"/>
    <w:rsid w:val="00421D2E"/>
    <w:rsid w:val="00425F0B"/>
    <w:rsid w:val="00470A48"/>
    <w:rsid w:val="00472533"/>
    <w:rsid w:val="004A7C70"/>
    <w:rsid w:val="004C3ADA"/>
    <w:rsid w:val="004C63A3"/>
    <w:rsid w:val="004E41A4"/>
    <w:rsid w:val="004E49D8"/>
    <w:rsid w:val="004E789D"/>
    <w:rsid w:val="0051260E"/>
    <w:rsid w:val="00516469"/>
    <w:rsid w:val="00520F65"/>
    <w:rsid w:val="00527241"/>
    <w:rsid w:val="00541477"/>
    <w:rsid w:val="005450FC"/>
    <w:rsid w:val="0055446E"/>
    <w:rsid w:val="00561800"/>
    <w:rsid w:val="00562C83"/>
    <w:rsid w:val="005C6D91"/>
    <w:rsid w:val="006267E5"/>
    <w:rsid w:val="0064560E"/>
    <w:rsid w:val="00660BAC"/>
    <w:rsid w:val="00671115"/>
    <w:rsid w:val="00685C40"/>
    <w:rsid w:val="006A2609"/>
    <w:rsid w:val="006C47C2"/>
    <w:rsid w:val="006F7E4D"/>
    <w:rsid w:val="00711256"/>
    <w:rsid w:val="0072406B"/>
    <w:rsid w:val="00730488"/>
    <w:rsid w:val="0073603A"/>
    <w:rsid w:val="00754305"/>
    <w:rsid w:val="0078055B"/>
    <w:rsid w:val="0079230E"/>
    <w:rsid w:val="00797E1D"/>
    <w:rsid w:val="007D2026"/>
    <w:rsid w:val="007E55AF"/>
    <w:rsid w:val="007E7488"/>
    <w:rsid w:val="007F63AD"/>
    <w:rsid w:val="007F7729"/>
    <w:rsid w:val="008B317E"/>
    <w:rsid w:val="008C245C"/>
    <w:rsid w:val="008F5257"/>
    <w:rsid w:val="0090424C"/>
    <w:rsid w:val="0090606F"/>
    <w:rsid w:val="009216B6"/>
    <w:rsid w:val="009472A5"/>
    <w:rsid w:val="00955845"/>
    <w:rsid w:val="009629C9"/>
    <w:rsid w:val="00987A8F"/>
    <w:rsid w:val="00996D80"/>
    <w:rsid w:val="009A4EAB"/>
    <w:rsid w:val="009E5EA5"/>
    <w:rsid w:val="00A03674"/>
    <w:rsid w:val="00A233F7"/>
    <w:rsid w:val="00A361C3"/>
    <w:rsid w:val="00A37F43"/>
    <w:rsid w:val="00A44CCE"/>
    <w:rsid w:val="00A54D5A"/>
    <w:rsid w:val="00A804C8"/>
    <w:rsid w:val="00A810B8"/>
    <w:rsid w:val="00AD5CCE"/>
    <w:rsid w:val="00AE364E"/>
    <w:rsid w:val="00AF0FEC"/>
    <w:rsid w:val="00AF3677"/>
    <w:rsid w:val="00B011C1"/>
    <w:rsid w:val="00B23118"/>
    <w:rsid w:val="00B61A38"/>
    <w:rsid w:val="00B73CFE"/>
    <w:rsid w:val="00BA34F5"/>
    <w:rsid w:val="00BB1D7F"/>
    <w:rsid w:val="00BB4871"/>
    <w:rsid w:val="00BC23D7"/>
    <w:rsid w:val="00BC2E92"/>
    <w:rsid w:val="00BC4C3A"/>
    <w:rsid w:val="00BE18AE"/>
    <w:rsid w:val="00BF4971"/>
    <w:rsid w:val="00C00C40"/>
    <w:rsid w:val="00C02510"/>
    <w:rsid w:val="00C07AFD"/>
    <w:rsid w:val="00C35EF6"/>
    <w:rsid w:val="00C56039"/>
    <w:rsid w:val="00C926E9"/>
    <w:rsid w:val="00CA1325"/>
    <w:rsid w:val="00CA1526"/>
    <w:rsid w:val="00CA16E4"/>
    <w:rsid w:val="00CF7B3D"/>
    <w:rsid w:val="00D04F1D"/>
    <w:rsid w:val="00D15B66"/>
    <w:rsid w:val="00D31BBC"/>
    <w:rsid w:val="00D42A33"/>
    <w:rsid w:val="00D629A5"/>
    <w:rsid w:val="00D67872"/>
    <w:rsid w:val="00DB16B1"/>
    <w:rsid w:val="00DC09C2"/>
    <w:rsid w:val="00DC6FB3"/>
    <w:rsid w:val="00DD0ABF"/>
    <w:rsid w:val="00DF51FA"/>
    <w:rsid w:val="00DF6A9F"/>
    <w:rsid w:val="00E34097"/>
    <w:rsid w:val="00E408F9"/>
    <w:rsid w:val="00E62101"/>
    <w:rsid w:val="00E65158"/>
    <w:rsid w:val="00E75552"/>
    <w:rsid w:val="00E759D0"/>
    <w:rsid w:val="00E8406A"/>
    <w:rsid w:val="00E915D6"/>
    <w:rsid w:val="00EC07DE"/>
    <w:rsid w:val="00EC0F4F"/>
    <w:rsid w:val="00EC7B9F"/>
    <w:rsid w:val="00EF35B5"/>
    <w:rsid w:val="00F30733"/>
    <w:rsid w:val="00F32043"/>
    <w:rsid w:val="00F71A4A"/>
    <w:rsid w:val="00F723A6"/>
    <w:rsid w:val="00F85623"/>
    <w:rsid w:val="00F92E95"/>
    <w:rsid w:val="00FA2AD3"/>
    <w:rsid w:val="00FB264E"/>
    <w:rsid w:val="00FB3314"/>
    <w:rsid w:val="00FB391B"/>
    <w:rsid w:val="00FC648D"/>
    <w:rsid w:val="00FD1B56"/>
    <w:rsid w:val="00FD34D9"/>
    <w:rsid w:val="00FD53F0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4F2A65"/>
  <w15:docId w15:val="{227E599E-FD17-46AD-A429-F7EB427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0D4"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E34097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FA2AD3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11ptBlockRechts1cmNach0pt">
    <w:name w:val="Formatvorlage Betreff + 11 pt Block Rechts:  1 cm Nach:  0 pt"/>
    <w:basedOn w:val="Betreff"/>
    <w:rsid w:val="003400D4"/>
    <w:pPr>
      <w:spacing w:after="0"/>
      <w:ind w:right="567"/>
      <w:jc w:val="both"/>
    </w:pPr>
    <w:rPr>
      <w:bCs/>
      <w:sz w:val="22"/>
      <w:lang w:val="de-DE"/>
    </w:rPr>
  </w:style>
  <w:style w:type="paragraph" w:customStyle="1" w:styleId="EINRCKENBETREFF">
    <w:name w:val="EINRÜCKEN BETREFF"/>
    <w:rsid w:val="0072406B"/>
    <w:pPr>
      <w:spacing w:line="240" w:lineRule="exact"/>
      <w:ind w:left="851"/>
      <w:jc w:val="both"/>
    </w:pPr>
    <w:rPr>
      <w:rFonts w:ascii="Helv" w:hAnsi="Helv"/>
      <w:b/>
      <w:sz w:val="24"/>
    </w:rPr>
  </w:style>
  <w:style w:type="paragraph" w:customStyle="1" w:styleId="NORMALABSATZ">
    <w:name w:val="NORMALABSATZ"/>
    <w:rsid w:val="0072406B"/>
    <w:pPr>
      <w:spacing w:line="312" w:lineRule="exact"/>
      <w:jc w:val="both"/>
    </w:pPr>
    <w:rPr>
      <w:rFonts w:ascii="Bookman" w:hAnsi="Bookman"/>
      <w:b/>
      <w:sz w:val="24"/>
    </w:rPr>
  </w:style>
  <w:style w:type="paragraph" w:styleId="Sprechblasentext">
    <w:name w:val="Balloon Text"/>
    <w:basedOn w:val="Standard"/>
    <w:semiHidden/>
    <w:rsid w:val="001B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A1\Lokale%20Einstellungen\Temporary%20Internet%20Files\OLKC\Briefvorlage_UniMarbur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C006-20B5-40BA-88CE-8463FACB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Briefvorlage_UniMarburg (3).dot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1029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mailto:hofmann@verwaltung.uni-marburg.de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Hofmann</dc:creator>
  <cp:lastModifiedBy>Kissel, Silas</cp:lastModifiedBy>
  <cp:revision>2</cp:revision>
  <cp:lastPrinted>2013-08-07T08:42:00Z</cp:lastPrinted>
  <dcterms:created xsi:type="dcterms:W3CDTF">2022-05-18T13:54:00Z</dcterms:created>
  <dcterms:modified xsi:type="dcterms:W3CDTF">2022-05-18T13:54:00Z</dcterms:modified>
</cp:coreProperties>
</file>