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DE" w:rsidRPr="00EC7B9F" w:rsidRDefault="00EC07DE" w:rsidP="0072406B">
      <w:pPr>
        <w:pStyle w:val="EINRCKENBETREFF"/>
        <w:ind w:left="0"/>
        <w:rPr>
          <w:rFonts w:ascii="Arial" w:hAnsi="Arial" w:cs="Arial"/>
          <w:b w:val="0"/>
          <w:bCs/>
          <w:sz w:val="22"/>
          <w:szCs w:val="22"/>
        </w:rPr>
      </w:pPr>
    </w:p>
    <w:p w:rsidR="00754305" w:rsidRDefault="00742E00" w:rsidP="005C6D91">
      <w:pPr>
        <w:pStyle w:val="EINRCKENBETREFF"/>
        <w:spacing w:line="276" w:lineRule="auto"/>
        <w:ind w:left="0" w:right="283"/>
        <w:jc w:val="center"/>
        <w:rPr>
          <w:rFonts w:ascii="Arial" w:hAnsi="Arial" w:cs="Arial"/>
          <w:bCs/>
          <w:sz w:val="22"/>
          <w:szCs w:val="22"/>
        </w:rPr>
      </w:pPr>
      <w:r w:rsidRPr="006E5AD4">
        <w:rPr>
          <w:rFonts w:ascii="Arial" w:hAnsi="Arial" w:cs="Arial"/>
          <w:bCs/>
          <w:vanish/>
          <w:sz w:val="22"/>
          <w:szCs w:val="22"/>
        </w:rPr>
        <w:t>Muster-</w:t>
      </w:r>
      <w:r w:rsidR="00754305" w:rsidRPr="00EE592B">
        <w:rPr>
          <w:rFonts w:ascii="Arial" w:hAnsi="Arial" w:cs="Arial"/>
          <w:bCs/>
          <w:vanish/>
          <w:sz w:val="22"/>
          <w:szCs w:val="22"/>
        </w:rPr>
        <w:t>Arbeits</w:t>
      </w:r>
      <w:r w:rsidR="00EE592B" w:rsidRPr="00EE592B">
        <w:rPr>
          <w:rFonts w:ascii="Arial" w:hAnsi="Arial" w:cs="Arial"/>
          <w:bCs/>
          <w:vanish/>
          <w:sz w:val="22"/>
          <w:szCs w:val="22"/>
        </w:rPr>
        <w:t>-</w:t>
      </w:r>
      <w:r w:rsidR="00EE592B">
        <w:rPr>
          <w:rFonts w:ascii="Arial" w:hAnsi="Arial" w:cs="Arial"/>
          <w:bCs/>
          <w:sz w:val="22"/>
          <w:szCs w:val="22"/>
        </w:rPr>
        <w:t>Z</w:t>
      </w:r>
      <w:r w:rsidR="00754305" w:rsidRPr="00EC7B9F">
        <w:rPr>
          <w:rFonts w:ascii="Arial" w:hAnsi="Arial" w:cs="Arial"/>
          <w:bCs/>
          <w:sz w:val="22"/>
          <w:szCs w:val="22"/>
        </w:rPr>
        <w:t>eugnis</w:t>
      </w:r>
    </w:p>
    <w:p w:rsidR="005C6D91" w:rsidRDefault="005C6D91" w:rsidP="005C6D91">
      <w:pPr>
        <w:pStyle w:val="EINRCKENBETREFF"/>
        <w:spacing w:line="276" w:lineRule="auto"/>
        <w:ind w:left="0" w:right="283"/>
        <w:jc w:val="center"/>
        <w:rPr>
          <w:rFonts w:ascii="Arial" w:hAnsi="Arial" w:cs="Arial"/>
          <w:bCs/>
          <w:sz w:val="22"/>
          <w:szCs w:val="22"/>
        </w:rPr>
      </w:pPr>
    </w:p>
    <w:p w:rsidR="005C6D91" w:rsidRPr="00EC7B9F" w:rsidRDefault="005C6D91" w:rsidP="005C6D91">
      <w:pPr>
        <w:pStyle w:val="EINRCKENBETREFF"/>
        <w:spacing w:line="276" w:lineRule="auto"/>
        <w:ind w:left="0" w:right="283"/>
        <w:jc w:val="center"/>
        <w:rPr>
          <w:rFonts w:ascii="Arial" w:hAnsi="Arial" w:cs="Arial"/>
          <w:bCs/>
          <w:sz w:val="22"/>
          <w:szCs w:val="22"/>
        </w:rPr>
      </w:pPr>
    </w:p>
    <w:p w:rsidR="00EC7B9F" w:rsidRPr="00DB16B1" w:rsidRDefault="00EC7B9F" w:rsidP="004A42BB">
      <w:pPr>
        <w:spacing w:before="0"/>
        <w:jc w:val="both"/>
        <w:rPr>
          <w:rFonts w:cs="Arial"/>
          <w:i/>
          <w:vanish/>
          <w:szCs w:val="22"/>
        </w:rPr>
      </w:pPr>
      <w:r w:rsidRPr="00DB16B1">
        <w:rPr>
          <w:rFonts w:cs="Arial"/>
          <w:i/>
          <w:vanish/>
          <w:szCs w:val="22"/>
        </w:rPr>
        <w:t>&lt; Persönliche Angaben, Daten zur Beschäftigung &gt;</w:t>
      </w:r>
    </w:p>
    <w:p w:rsidR="004A42BB" w:rsidRDefault="004A42BB" w:rsidP="004A42BB">
      <w:pPr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Herr Max Mustermann, geboren am 01.01.1999 in Marburg</w:t>
      </w:r>
      <w:r w:rsidR="004A0CDE">
        <w:rPr>
          <w:rFonts w:cs="Arial"/>
          <w:szCs w:val="22"/>
        </w:rPr>
        <w:t xml:space="preserve"> an der Lahn, war vom 01.01.2022</w:t>
      </w:r>
      <w:r>
        <w:rPr>
          <w:rFonts w:cs="Arial"/>
          <w:szCs w:val="22"/>
        </w:rPr>
        <w:t xml:space="preserve"> bis zum </w:t>
      </w:r>
      <w:r w:rsidR="004A0CDE">
        <w:rPr>
          <w:rFonts w:cs="Arial"/>
          <w:szCs w:val="22"/>
        </w:rPr>
        <w:t>30.06.2022</w:t>
      </w:r>
      <w:bookmarkStart w:id="0" w:name="_GoBack"/>
      <w:bookmarkEnd w:id="0"/>
      <w:r>
        <w:rPr>
          <w:rFonts w:cs="Arial"/>
          <w:szCs w:val="22"/>
        </w:rPr>
        <w:t xml:space="preserve"> im Rahmen eines befristeten Arbeitsverhältnisses als Chemielaborant in dem Fachbereich Muster - Institut Muster - der Philipps-Universität Marburg beschäftigt.</w:t>
      </w:r>
    </w:p>
    <w:p w:rsidR="000F1954" w:rsidRDefault="000F1954" w:rsidP="004A42BB">
      <w:pPr>
        <w:spacing w:before="0"/>
        <w:jc w:val="both"/>
        <w:rPr>
          <w:rFonts w:cs="Arial"/>
          <w:szCs w:val="22"/>
        </w:rPr>
      </w:pPr>
    </w:p>
    <w:p w:rsidR="004A42BB" w:rsidRDefault="000F1954" w:rsidP="000F1954">
      <w:pPr>
        <w:spacing w:before="0"/>
        <w:jc w:val="both"/>
        <w:rPr>
          <w:rFonts w:cs="Arial"/>
          <w:i/>
          <w:vanish/>
          <w:szCs w:val="22"/>
        </w:rPr>
      </w:pPr>
      <w:r>
        <w:rPr>
          <w:rFonts w:cs="Arial"/>
          <w:i/>
          <w:vanish/>
          <w:szCs w:val="22"/>
        </w:rPr>
        <w:t xml:space="preserve">&lt; </w:t>
      </w:r>
      <w:r w:rsidRPr="000F1954">
        <w:rPr>
          <w:rFonts w:cs="Arial"/>
          <w:i/>
          <w:vanish/>
          <w:szCs w:val="22"/>
        </w:rPr>
        <w:t>Kurze Info zur Institution und Abteilung</w:t>
      </w:r>
      <w:r>
        <w:rPr>
          <w:rFonts w:cs="Arial"/>
          <w:i/>
          <w:vanish/>
          <w:szCs w:val="22"/>
        </w:rPr>
        <w:t xml:space="preserve"> &gt;</w:t>
      </w:r>
    </w:p>
    <w:p w:rsidR="000F1954" w:rsidRPr="000F1954" w:rsidRDefault="000F1954" w:rsidP="000F1954">
      <w:pPr>
        <w:spacing w:before="0"/>
        <w:jc w:val="both"/>
        <w:rPr>
          <w:rFonts w:cs="Arial"/>
          <w:szCs w:val="22"/>
        </w:rPr>
      </w:pPr>
    </w:p>
    <w:p w:rsidR="000F1954" w:rsidRPr="000F1954" w:rsidRDefault="000F1954" w:rsidP="000F1954">
      <w:pPr>
        <w:spacing w:before="0"/>
        <w:jc w:val="both"/>
        <w:rPr>
          <w:rFonts w:cs="Arial"/>
          <w:szCs w:val="22"/>
        </w:rPr>
      </w:pPr>
    </w:p>
    <w:p w:rsidR="00EC7B9F" w:rsidRPr="00DB16B1" w:rsidRDefault="00EC7B9F" w:rsidP="004A42BB">
      <w:pPr>
        <w:spacing w:before="0"/>
        <w:jc w:val="both"/>
        <w:rPr>
          <w:rFonts w:cs="Arial"/>
          <w:i/>
          <w:vanish/>
          <w:szCs w:val="22"/>
        </w:rPr>
      </w:pPr>
      <w:r w:rsidRPr="00DB16B1">
        <w:rPr>
          <w:rFonts w:cs="Arial"/>
          <w:i/>
          <w:vanish/>
          <w:szCs w:val="22"/>
        </w:rPr>
        <w:t xml:space="preserve">&lt; Nach Arbeitsvertrag </w:t>
      </w:r>
      <w:r w:rsidR="00347148">
        <w:rPr>
          <w:rFonts w:cs="Arial"/>
          <w:i/>
          <w:vanish/>
          <w:szCs w:val="22"/>
        </w:rPr>
        <w:t xml:space="preserve">und Tätigkeitsbeschreibung </w:t>
      </w:r>
      <w:r w:rsidRPr="00DB16B1">
        <w:rPr>
          <w:rFonts w:cs="Arial"/>
          <w:i/>
          <w:vanish/>
          <w:szCs w:val="22"/>
        </w:rPr>
        <w:t>wahrgenommene Aufgaben &gt;</w:t>
      </w:r>
    </w:p>
    <w:p w:rsidR="004A42BB" w:rsidRPr="00F0661A" w:rsidRDefault="004A42BB" w:rsidP="004A42BB">
      <w:pPr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Zu seinen Aufgaben gehörten im Wesentlichen:</w:t>
      </w:r>
    </w:p>
    <w:p w:rsidR="00DB16B1" w:rsidRDefault="00DB16B1" w:rsidP="005C6D91">
      <w:pPr>
        <w:spacing w:before="0" w:line="276" w:lineRule="auto"/>
        <w:jc w:val="both"/>
        <w:rPr>
          <w:rFonts w:cs="Arial"/>
          <w:szCs w:val="22"/>
        </w:rPr>
      </w:pPr>
    </w:p>
    <w:p w:rsidR="004A42BB" w:rsidRDefault="004A42BB" w:rsidP="004A42BB">
      <w:pPr>
        <w:pStyle w:val="Listenabsatz"/>
        <w:numPr>
          <w:ilvl w:val="0"/>
          <w:numId w:val="2"/>
        </w:numPr>
        <w:spacing w:before="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…</w:t>
      </w:r>
    </w:p>
    <w:p w:rsidR="004A42BB" w:rsidRPr="004A42BB" w:rsidRDefault="004A42BB" w:rsidP="004A42BB">
      <w:pPr>
        <w:pStyle w:val="Listenabsatz"/>
        <w:numPr>
          <w:ilvl w:val="0"/>
          <w:numId w:val="2"/>
        </w:numPr>
        <w:spacing w:before="0" w:line="276" w:lineRule="auto"/>
        <w:jc w:val="both"/>
        <w:rPr>
          <w:rFonts w:cs="Arial"/>
          <w:szCs w:val="22"/>
        </w:rPr>
      </w:pPr>
    </w:p>
    <w:p w:rsidR="004A42BB" w:rsidRDefault="004A42BB" w:rsidP="005C6D91">
      <w:pPr>
        <w:spacing w:before="0" w:line="276" w:lineRule="auto"/>
        <w:rPr>
          <w:rFonts w:cs="Arial"/>
          <w:i/>
          <w:szCs w:val="22"/>
        </w:rPr>
      </w:pPr>
    </w:p>
    <w:p w:rsidR="00EC7B9F" w:rsidRPr="00DB16B1" w:rsidRDefault="00EC7B9F" w:rsidP="00E577A1">
      <w:pPr>
        <w:spacing w:before="0" w:line="276" w:lineRule="auto"/>
        <w:jc w:val="both"/>
        <w:rPr>
          <w:rFonts w:cs="Arial"/>
          <w:i/>
          <w:vanish/>
          <w:szCs w:val="22"/>
        </w:rPr>
      </w:pPr>
      <w:r w:rsidRPr="00DB16B1">
        <w:rPr>
          <w:rFonts w:cs="Arial"/>
          <w:i/>
          <w:vanish/>
          <w:szCs w:val="22"/>
        </w:rPr>
        <w:t>&lt; Wie wurden die Aufgaben erledigt</w:t>
      </w:r>
      <w:r w:rsidR="00472533">
        <w:rPr>
          <w:rFonts w:cs="Arial"/>
          <w:i/>
          <w:vanish/>
          <w:szCs w:val="22"/>
        </w:rPr>
        <w:t xml:space="preserve"> (Angaben zu Fachkenntnisse, Weiterbildung</w:t>
      </w:r>
      <w:r w:rsidR="005C6D91">
        <w:rPr>
          <w:rFonts w:cs="Arial"/>
          <w:i/>
          <w:vanish/>
          <w:szCs w:val="22"/>
        </w:rPr>
        <w:t>en</w:t>
      </w:r>
      <w:r w:rsidR="00472533">
        <w:rPr>
          <w:rFonts w:cs="Arial"/>
          <w:i/>
          <w:vanish/>
          <w:szCs w:val="22"/>
        </w:rPr>
        <w:t>, Auffassungsgabe/Denkvermögen, Belastbarkeit/Leistungsfähigkeit; Arbeitsweise, Leistungsbereitschaft, Arbeitserfolg, ggf</w:t>
      </w:r>
      <w:r w:rsidR="005C6D91">
        <w:rPr>
          <w:rFonts w:cs="Arial"/>
          <w:i/>
          <w:vanish/>
          <w:szCs w:val="22"/>
        </w:rPr>
        <w:t>l</w:t>
      </w:r>
      <w:r w:rsidR="00472533">
        <w:rPr>
          <w:rFonts w:cs="Arial"/>
          <w:i/>
          <w:vanish/>
          <w:szCs w:val="22"/>
        </w:rPr>
        <w:t>. Führungsleistung)</w:t>
      </w:r>
      <w:r w:rsidRPr="00DB16B1">
        <w:rPr>
          <w:rFonts w:cs="Arial"/>
          <w:i/>
          <w:vanish/>
          <w:szCs w:val="22"/>
        </w:rPr>
        <w:t xml:space="preserve"> &gt;</w:t>
      </w:r>
    </w:p>
    <w:p w:rsidR="00E577A1" w:rsidRDefault="004A42BB" w:rsidP="00E577A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Herr Mustermann </w:t>
      </w:r>
      <w:r w:rsidRPr="004A42BB">
        <w:rPr>
          <w:rFonts w:cs="Arial"/>
          <w:szCs w:val="22"/>
        </w:rPr>
        <w:t>verfügt über eine große Berufserfahrung. Er beherrschte seinen Arbeitsbereich umfassend und überdurchschnittlich.</w:t>
      </w:r>
      <w:r>
        <w:rPr>
          <w:rFonts w:cs="Arial"/>
          <w:szCs w:val="22"/>
        </w:rPr>
        <w:t xml:space="preserve"> </w:t>
      </w:r>
    </w:p>
    <w:p w:rsidR="00E577A1" w:rsidRDefault="00E577A1" w:rsidP="00E577A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Durch die regelmäßige Teilnahme an freiwilligen Weiterbildungskursen hat Herr Mustermann sein Fachwissen stets erweitert. Seine neu erworbenen Kenntnisse setzte er sofort erfolgreich in die Praxis um.</w:t>
      </w:r>
    </w:p>
    <w:p w:rsidR="00E577A1" w:rsidRDefault="00E577A1" w:rsidP="00E577A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Aufgrund seiner guten Auffassungsgabe arbeitete er sich äußerst schnell in jedes Aufgabenfeld ein.</w:t>
      </w:r>
    </w:p>
    <w:p w:rsidR="00E577A1" w:rsidRDefault="00E577A1" w:rsidP="00E577A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Herr Mustermann war auch starken Arbeitsbelastungen jederzeit gewachsen.</w:t>
      </w:r>
    </w:p>
    <w:p w:rsidR="00E577A1" w:rsidRDefault="00E577A1" w:rsidP="00E577A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Er arbeitete sehr gründlich und zügig. Herr Mustermann dachte bei der Arbeitsvorbereitung gut mit und erledigte die Aufgaben mit großer Effizienz und Systematik.</w:t>
      </w:r>
    </w:p>
    <w:p w:rsidR="00E577A1" w:rsidRDefault="00E577A1" w:rsidP="00E577A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Hervorzuheben sind sein besonderes Engagement und seine Eigeninitiative.</w:t>
      </w:r>
    </w:p>
    <w:p w:rsidR="00E577A1" w:rsidRDefault="00E577A1" w:rsidP="00E577A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Herr Mustermann zeichnete sich stets durch eine überdurchschnittliche Arbeitsqualität aus.</w:t>
      </w:r>
    </w:p>
    <w:p w:rsidR="004A42BB" w:rsidRDefault="004A42BB" w:rsidP="005C6D91">
      <w:pPr>
        <w:spacing w:before="0" w:line="276" w:lineRule="auto"/>
        <w:jc w:val="both"/>
        <w:rPr>
          <w:rFonts w:cs="Arial"/>
          <w:szCs w:val="22"/>
        </w:rPr>
      </w:pPr>
    </w:p>
    <w:p w:rsidR="00472533" w:rsidRPr="005C6D91" w:rsidRDefault="00472533" w:rsidP="005C6D91">
      <w:pPr>
        <w:spacing w:before="0" w:line="276" w:lineRule="auto"/>
        <w:jc w:val="both"/>
        <w:rPr>
          <w:rFonts w:cs="Arial"/>
          <w:i/>
          <w:vanish/>
          <w:szCs w:val="22"/>
        </w:rPr>
      </w:pPr>
      <w:r w:rsidRPr="005C6D91">
        <w:rPr>
          <w:rFonts w:cs="Arial"/>
          <w:i/>
          <w:vanish/>
          <w:szCs w:val="22"/>
        </w:rPr>
        <w:t xml:space="preserve">&lt; </w:t>
      </w:r>
      <w:r w:rsidR="005C6D91" w:rsidRPr="005C6D91">
        <w:rPr>
          <w:rFonts w:cs="Arial"/>
          <w:i/>
          <w:vanish/>
          <w:szCs w:val="22"/>
        </w:rPr>
        <w:t xml:space="preserve">wahlweise </w:t>
      </w:r>
      <w:r w:rsidRPr="005C6D91">
        <w:rPr>
          <w:rFonts w:cs="Arial"/>
          <w:i/>
          <w:vanish/>
          <w:szCs w:val="22"/>
        </w:rPr>
        <w:t>zusätzliche Kompetenzen &gt;</w:t>
      </w:r>
    </w:p>
    <w:p w:rsidR="004A42BB" w:rsidRDefault="004A42BB" w:rsidP="004A42BB">
      <w:pPr>
        <w:spacing w:before="0" w:line="276" w:lineRule="auto"/>
        <w:rPr>
          <w:rFonts w:cs="Arial"/>
          <w:szCs w:val="22"/>
        </w:rPr>
      </w:pPr>
      <w:r w:rsidRPr="004A42BB">
        <w:rPr>
          <w:rFonts w:cs="Arial"/>
          <w:szCs w:val="22"/>
        </w:rPr>
        <w:t>Herr Mustermann besitzt hervorragende Fremdsprachenkenntnisse, die er jederzeit gewinnbringend einsetzen konnte.</w:t>
      </w:r>
    </w:p>
    <w:p w:rsidR="004A42BB" w:rsidRPr="004A42BB" w:rsidRDefault="004A42BB" w:rsidP="004A42BB">
      <w:pPr>
        <w:spacing w:before="0" w:line="276" w:lineRule="auto"/>
        <w:rPr>
          <w:rFonts w:cs="Arial"/>
          <w:szCs w:val="22"/>
        </w:rPr>
      </w:pPr>
    </w:p>
    <w:p w:rsidR="00472533" w:rsidRPr="005C6D91" w:rsidRDefault="00472533" w:rsidP="005C6D91">
      <w:pPr>
        <w:spacing w:before="0" w:line="276" w:lineRule="auto"/>
        <w:jc w:val="both"/>
        <w:rPr>
          <w:rFonts w:cs="Arial"/>
          <w:i/>
          <w:vanish/>
          <w:szCs w:val="22"/>
        </w:rPr>
      </w:pPr>
      <w:r w:rsidRPr="005C6D91">
        <w:rPr>
          <w:rFonts w:cs="Arial"/>
          <w:i/>
          <w:vanish/>
          <w:szCs w:val="22"/>
        </w:rPr>
        <w:t>&lt; Leistungsbeurteilung Gesamt &gt;</w:t>
      </w:r>
    </w:p>
    <w:p w:rsidR="00472533" w:rsidRDefault="004A42BB" w:rsidP="005C6D91">
      <w:pPr>
        <w:spacing w:before="0" w:line="276" w:lineRule="auto"/>
        <w:jc w:val="both"/>
        <w:rPr>
          <w:rFonts w:cs="Arial"/>
          <w:szCs w:val="22"/>
        </w:rPr>
      </w:pPr>
      <w:r w:rsidRPr="004A42BB">
        <w:rPr>
          <w:rFonts w:cs="Arial"/>
          <w:szCs w:val="22"/>
        </w:rPr>
        <w:t>Herr</w:t>
      </w:r>
      <w:r>
        <w:rPr>
          <w:rFonts w:cs="Arial"/>
          <w:szCs w:val="22"/>
        </w:rPr>
        <w:t xml:space="preserve"> Mustermann</w:t>
      </w:r>
      <w:r w:rsidRPr="004A42BB">
        <w:rPr>
          <w:rFonts w:cs="Arial"/>
          <w:szCs w:val="22"/>
        </w:rPr>
        <w:t xml:space="preserve"> hat seine Position stets zu unserer vollen Zufriedenheit ausgeübt und unserer Erwartung in jeder Hinsicht gut entsprochen.</w:t>
      </w:r>
    </w:p>
    <w:p w:rsidR="004A42BB" w:rsidRDefault="004A42BB" w:rsidP="005C6D91">
      <w:pPr>
        <w:spacing w:before="0" w:line="276" w:lineRule="auto"/>
        <w:jc w:val="both"/>
        <w:rPr>
          <w:rFonts w:cs="Arial"/>
          <w:szCs w:val="22"/>
        </w:rPr>
      </w:pPr>
    </w:p>
    <w:p w:rsidR="005C6D91" w:rsidRDefault="005C6D91" w:rsidP="005C6D91">
      <w:pPr>
        <w:spacing w:before="0" w:line="276" w:lineRule="auto"/>
        <w:jc w:val="both"/>
        <w:rPr>
          <w:rFonts w:cs="Arial"/>
          <w:i/>
          <w:vanish/>
          <w:szCs w:val="22"/>
        </w:rPr>
      </w:pPr>
    </w:p>
    <w:p w:rsidR="00EC7B9F" w:rsidRPr="00DB16B1" w:rsidRDefault="00EC7B9F" w:rsidP="005C6D91">
      <w:pPr>
        <w:spacing w:before="0" w:line="276" w:lineRule="auto"/>
        <w:jc w:val="both"/>
        <w:rPr>
          <w:rFonts w:cs="Arial"/>
          <w:i/>
          <w:vanish/>
          <w:szCs w:val="22"/>
        </w:rPr>
      </w:pPr>
      <w:r w:rsidRPr="00DB16B1">
        <w:rPr>
          <w:rFonts w:cs="Arial"/>
          <w:i/>
          <w:vanish/>
          <w:szCs w:val="22"/>
        </w:rPr>
        <w:t xml:space="preserve">&lt; </w:t>
      </w:r>
      <w:r w:rsidR="00E915D6" w:rsidRPr="00DB16B1">
        <w:rPr>
          <w:rFonts w:cs="Arial"/>
          <w:i/>
          <w:vanish/>
          <w:szCs w:val="22"/>
        </w:rPr>
        <w:t>Verhalten gegenüber Vorgesetzten, Mitarbeiterinnen und Mitarbeitern, Kolleginnen und Kollegen, Kunden</w:t>
      </w:r>
      <w:r w:rsidRPr="00DB16B1">
        <w:rPr>
          <w:rFonts w:cs="Arial"/>
          <w:i/>
          <w:vanish/>
          <w:szCs w:val="22"/>
        </w:rPr>
        <w:t xml:space="preserve"> &gt;</w:t>
      </w:r>
    </w:p>
    <w:p w:rsidR="005C6D91" w:rsidRDefault="004A42BB" w:rsidP="005C6D91">
      <w:pPr>
        <w:spacing w:before="0" w:line="276" w:lineRule="auto"/>
        <w:jc w:val="both"/>
        <w:rPr>
          <w:rFonts w:cs="Arial"/>
          <w:szCs w:val="22"/>
        </w:rPr>
      </w:pPr>
      <w:r w:rsidRPr="004A42BB">
        <w:rPr>
          <w:rFonts w:cs="Arial"/>
          <w:szCs w:val="22"/>
        </w:rPr>
        <w:t xml:space="preserve">Sein Verhalten gegenüber Vorgesetzten, Kollegen und Mitarbeitern war stets einwandfrei. </w:t>
      </w:r>
    </w:p>
    <w:p w:rsidR="004A42BB" w:rsidRDefault="004A42BB" w:rsidP="005C6D91">
      <w:pPr>
        <w:spacing w:before="0" w:line="276" w:lineRule="auto"/>
        <w:jc w:val="both"/>
        <w:rPr>
          <w:rFonts w:cs="Arial"/>
          <w:szCs w:val="22"/>
        </w:rPr>
      </w:pPr>
    </w:p>
    <w:p w:rsidR="004A42BB" w:rsidRDefault="004A42BB" w:rsidP="005C6D91">
      <w:pPr>
        <w:spacing w:before="0" w:line="276" w:lineRule="auto"/>
        <w:jc w:val="both"/>
        <w:rPr>
          <w:rFonts w:cs="Arial"/>
          <w:i/>
          <w:vanish/>
          <w:szCs w:val="22"/>
        </w:rPr>
      </w:pPr>
    </w:p>
    <w:p w:rsidR="00EC7B9F" w:rsidRPr="00DB16B1" w:rsidRDefault="00EC7B9F" w:rsidP="005C6D91">
      <w:pPr>
        <w:spacing w:before="0" w:line="276" w:lineRule="auto"/>
        <w:jc w:val="both"/>
        <w:rPr>
          <w:rFonts w:cs="Arial"/>
          <w:i/>
          <w:vanish/>
          <w:szCs w:val="22"/>
        </w:rPr>
      </w:pPr>
      <w:r w:rsidRPr="00DB16B1">
        <w:rPr>
          <w:rFonts w:cs="Arial"/>
          <w:i/>
          <w:vanish/>
          <w:szCs w:val="22"/>
        </w:rPr>
        <w:t xml:space="preserve">&lt; Schlussformel: Grund des Ausscheidens, Dank, </w:t>
      </w:r>
      <w:r w:rsidR="00472533">
        <w:rPr>
          <w:rFonts w:cs="Arial"/>
          <w:i/>
          <w:vanish/>
          <w:szCs w:val="22"/>
        </w:rPr>
        <w:t>b</w:t>
      </w:r>
      <w:r w:rsidRPr="00DB16B1">
        <w:rPr>
          <w:rFonts w:cs="Arial"/>
          <w:i/>
          <w:vanish/>
          <w:szCs w:val="22"/>
        </w:rPr>
        <w:t>edauern</w:t>
      </w:r>
      <w:r w:rsidR="00E915D6" w:rsidRPr="00DB16B1">
        <w:rPr>
          <w:rFonts w:cs="Arial"/>
          <w:i/>
          <w:vanish/>
          <w:szCs w:val="22"/>
        </w:rPr>
        <w:t xml:space="preserve"> des Ausscheidens</w:t>
      </w:r>
      <w:r w:rsidRPr="00DB16B1">
        <w:rPr>
          <w:rFonts w:cs="Arial"/>
          <w:i/>
          <w:vanish/>
          <w:szCs w:val="22"/>
        </w:rPr>
        <w:t>, Wünsche für den weiteren beruflichen und persönlichen Lebensweg &gt;</w:t>
      </w:r>
    </w:p>
    <w:p w:rsidR="00DB16B1" w:rsidRDefault="004A42BB" w:rsidP="005C6D91">
      <w:pPr>
        <w:spacing w:before="0" w:line="276" w:lineRule="auto"/>
        <w:jc w:val="both"/>
        <w:rPr>
          <w:rFonts w:cs="Arial"/>
          <w:szCs w:val="22"/>
        </w:rPr>
      </w:pPr>
      <w:r w:rsidRPr="004A42BB">
        <w:rPr>
          <w:rFonts w:cs="Arial"/>
          <w:szCs w:val="22"/>
        </w:rPr>
        <w:t>Das befristete Arbeitsverhältnis endet mit Ablauf der vereinbarten Dauer.</w:t>
      </w:r>
      <w:r>
        <w:rPr>
          <w:rFonts w:cs="Arial"/>
          <w:szCs w:val="22"/>
        </w:rPr>
        <w:t xml:space="preserve"> </w:t>
      </w:r>
    </w:p>
    <w:p w:rsidR="004A42BB" w:rsidRDefault="004A42BB" w:rsidP="005C6D91">
      <w:pPr>
        <w:spacing w:before="0" w:line="276" w:lineRule="auto"/>
        <w:jc w:val="both"/>
        <w:rPr>
          <w:rFonts w:cs="Arial"/>
          <w:szCs w:val="22"/>
        </w:rPr>
      </w:pPr>
    </w:p>
    <w:p w:rsidR="004A42BB" w:rsidRDefault="004A42BB" w:rsidP="005C6D91">
      <w:pPr>
        <w:spacing w:before="0" w:line="276" w:lineRule="auto"/>
        <w:jc w:val="both"/>
        <w:rPr>
          <w:rFonts w:cs="Arial"/>
          <w:szCs w:val="22"/>
        </w:rPr>
      </w:pPr>
      <w:r w:rsidRPr="004A42BB">
        <w:rPr>
          <w:rFonts w:cs="Arial"/>
          <w:szCs w:val="22"/>
        </w:rPr>
        <w:t>Wir bedanken uns für das sehr gute Arbeits- und Vertrauensverhältnis, wünschen ihm für seinen weiteren Berufs- und Lebensweg alles Gute und weiterhin viel Erfolg und bedauern sein Ausscheiden außerordentlich.</w:t>
      </w:r>
    </w:p>
    <w:p w:rsidR="005C6D91" w:rsidRDefault="005C6D91" w:rsidP="005C6D91">
      <w:pPr>
        <w:spacing w:before="0" w:line="276" w:lineRule="auto"/>
        <w:rPr>
          <w:rFonts w:cs="Arial"/>
          <w:szCs w:val="22"/>
        </w:rPr>
      </w:pPr>
    </w:p>
    <w:p w:rsidR="00E408F9" w:rsidRPr="00EC7B9F" w:rsidRDefault="00E408F9" w:rsidP="005C6D91">
      <w:pPr>
        <w:spacing w:before="0" w:line="276" w:lineRule="auto"/>
        <w:rPr>
          <w:rFonts w:cs="Arial"/>
          <w:szCs w:val="22"/>
        </w:rPr>
      </w:pPr>
      <w:r w:rsidRPr="00EC7B9F">
        <w:rPr>
          <w:rFonts w:cs="Arial"/>
          <w:szCs w:val="22"/>
        </w:rPr>
        <w:t xml:space="preserve">Marburg, </w:t>
      </w:r>
      <w:r w:rsidR="00D271BE" w:rsidRPr="00D271BE">
        <w:rPr>
          <w:rFonts w:cs="Arial"/>
          <w:szCs w:val="22"/>
        </w:rPr>
        <w:fldChar w:fldCharType="begin"/>
      </w:r>
      <w:r w:rsidR="00D271BE" w:rsidRPr="00D271BE">
        <w:rPr>
          <w:rFonts w:cs="Arial"/>
          <w:szCs w:val="22"/>
        </w:rPr>
        <w:instrText xml:space="preserve"> PRINTDATE  \@ "dd.MM.yyyy"  \* MERGEFORMAT </w:instrText>
      </w:r>
      <w:r w:rsidR="00D271BE" w:rsidRPr="00D271BE">
        <w:rPr>
          <w:rFonts w:cs="Arial"/>
          <w:szCs w:val="22"/>
        </w:rPr>
        <w:fldChar w:fldCharType="separate"/>
      </w:r>
      <w:r w:rsidR="00163ECF">
        <w:rPr>
          <w:rFonts w:cs="Arial"/>
          <w:noProof/>
          <w:szCs w:val="22"/>
        </w:rPr>
        <w:t>07.08.2013</w:t>
      </w:r>
      <w:r w:rsidR="00D271BE" w:rsidRPr="00D271BE">
        <w:rPr>
          <w:rFonts w:cs="Arial"/>
          <w:szCs w:val="22"/>
        </w:rPr>
        <w:fldChar w:fldCharType="end"/>
      </w:r>
    </w:p>
    <w:p w:rsidR="00E408F9" w:rsidRPr="00EC7B9F" w:rsidRDefault="00E408F9" w:rsidP="005C6D91">
      <w:pPr>
        <w:spacing w:before="0" w:line="276" w:lineRule="auto"/>
        <w:rPr>
          <w:rFonts w:cs="Arial"/>
          <w:szCs w:val="22"/>
        </w:rPr>
      </w:pPr>
    </w:p>
    <w:p w:rsidR="00E408F9" w:rsidRPr="00EC7B9F" w:rsidRDefault="00E408F9" w:rsidP="005C6D91">
      <w:pPr>
        <w:spacing w:before="0" w:line="276" w:lineRule="auto"/>
        <w:rPr>
          <w:rFonts w:cs="Arial"/>
          <w:szCs w:val="22"/>
        </w:rPr>
      </w:pPr>
    </w:p>
    <w:p w:rsidR="00E577A1" w:rsidRDefault="00E577A1" w:rsidP="005C6D91">
      <w:pPr>
        <w:spacing w:before="0" w:line="276" w:lineRule="auto"/>
        <w:rPr>
          <w:rFonts w:cs="Arial"/>
          <w:szCs w:val="22"/>
        </w:rPr>
      </w:pPr>
    </w:p>
    <w:p w:rsidR="00E408F9" w:rsidRPr="00AF0FEC" w:rsidRDefault="00C00C40" w:rsidP="005C6D91">
      <w:pPr>
        <w:spacing w:before="0" w:line="276" w:lineRule="auto"/>
        <w:rPr>
          <w:rFonts w:cs="Arial"/>
          <w:i/>
          <w:vanish/>
          <w:szCs w:val="22"/>
        </w:rPr>
      </w:pPr>
      <w:r w:rsidRPr="00AF0FEC">
        <w:rPr>
          <w:rFonts w:cs="Arial"/>
          <w:i/>
          <w:vanish/>
          <w:szCs w:val="22"/>
        </w:rPr>
        <w:t xml:space="preserve">&lt; Unterschrift </w:t>
      </w:r>
      <w:r w:rsidR="006479E0" w:rsidRPr="006479E0">
        <w:rPr>
          <w:rFonts w:cs="Arial"/>
          <w:i/>
          <w:vanish/>
          <w:szCs w:val="22"/>
        </w:rPr>
        <w:t>Vorgesetze/r</w:t>
      </w:r>
      <w:r w:rsidR="006479E0" w:rsidRPr="00AF0FEC">
        <w:rPr>
          <w:rFonts w:cs="Arial"/>
          <w:i/>
          <w:vanish/>
          <w:szCs w:val="22"/>
        </w:rPr>
        <w:t xml:space="preserve"> </w:t>
      </w:r>
      <w:r w:rsidRPr="00AF0FEC">
        <w:rPr>
          <w:rFonts w:cs="Arial"/>
          <w:i/>
          <w:vanish/>
          <w:szCs w:val="22"/>
        </w:rPr>
        <w:t>&gt;</w:t>
      </w:r>
    </w:p>
    <w:p w:rsidR="00E408F9" w:rsidRPr="00EC7B9F" w:rsidRDefault="00650952" w:rsidP="006479E0">
      <w:pPr>
        <w:tabs>
          <w:tab w:val="left" w:pos="3402"/>
        </w:tabs>
        <w:spacing w:before="0" w:line="276" w:lineRule="auto"/>
        <w:rPr>
          <w:rFonts w:cs="Arial"/>
          <w:szCs w:val="22"/>
        </w:rPr>
      </w:pPr>
      <w:r>
        <w:rPr>
          <w:rFonts w:cs="Arial"/>
          <w:i/>
          <w:szCs w:val="22"/>
        </w:rPr>
        <w:t xml:space="preserve">Titel </w:t>
      </w:r>
      <w:r w:rsidR="00742E00" w:rsidRPr="00742E00">
        <w:rPr>
          <w:rFonts w:cs="Arial"/>
          <w:i/>
          <w:szCs w:val="22"/>
        </w:rPr>
        <w:t>Vorname Name</w:t>
      </w:r>
      <w:r w:rsidR="00D67872">
        <w:rPr>
          <w:rFonts w:cs="Arial"/>
          <w:szCs w:val="22"/>
        </w:rPr>
        <w:t xml:space="preserve"> </w:t>
      </w:r>
      <w:r w:rsidR="006479E0">
        <w:rPr>
          <w:rFonts w:cs="Arial"/>
          <w:szCs w:val="22"/>
        </w:rPr>
        <w:tab/>
      </w:r>
      <w:r w:rsidR="00E408F9" w:rsidRPr="00D67872">
        <w:rPr>
          <w:rFonts w:cs="Arial"/>
          <w:i/>
          <w:vanish/>
          <w:szCs w:val="22"/>
        </w:rPr>
        <w:t>&lt; Titel Vorname Name des Ausstellers &gt;</w:t>
      </w:r>
      <w:r w:rsidR="00D67872">
        <w:rPr>
          <w:rFonts w:cs="Arial"/>
          <w:szCs w:val="22"/>
        </w:rPr>
        <w:t xml:space="preserve"> </w:t>
      </w:r>
    </w:p>
    <w:p w:rsidR="00E408F9" w:rsidRPr="00EC7B9F" w:rsidRDefault="006479E0" w:rsidP="006479E0">
      <w:pPr>
        <w:tabs>
          <w:tab w:val="left" w:pos="3402"/>
        </w:tabs>
        <w:spacing w:before="0" w:line="276" w:lineRule="auto"/>
        <w:rPr>
          <w:rFonts w:cs="Arial"/>
          <w:szCs w:val="22"/>
        </w:rPr>
      </w:pPr>
      <w:r>
        <w:rPr>
          <w:rFonts w:cs="Arial"/>
          <w:i/>
          <w:szCs w:val="22"/>
        </w:rPr>
        <w:t>Leitung</w:t>
      </w:r>
      <w:r w:rsidR="00742E00" w:rsidRPr="00742E00">
        <w:rPr>
          <w:rFonts w:cs="Arial"/>
          <w:i/>
          <w:szCs w:val="22"/>
        </w:rPr>
        <w:t xml:space="preserve"> Institut Muster</w:t>
      </w:r>
      <w:r w:rsidR="00D6787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E408F9" w:rsidRPr="00D67872">
        <w:rPr>
          <w:rFonts w:cs="Arial"/>
          <w:i/>
          <w:vanish/>
          <w:szCs w:val="22"/>
        </w:rPr>
        <w:t>&lt; Funktion des Ausstellers &gt;</w:t>
      </w:r>
      <w:r w:rsidR="00D67872">
        <w:rPr>
          <w:rFonts w:cs="Arial"/>
          <w:szCs w:val="22"/>
        </w:rPr>
        <w:t xml:space="preserve"> </w:t>
      </w:r>
    </w:p>
    <w:p w:rsidR="00E408F9" w:rsidRPr="00EC7B9F" w:rsidRDefault="00742E00" w:rsidP="006479E0">
      <w:pPr>
        <w:tabs>
          <w:tab w:val="left" w:pos="3402"/>
        </w:tabs>
        <w:spacing w:before="0" w:line="276" w:lineRule="auto"/>
        <w:rPr>
          <w:rFonts w:cs="Arial"/>
          <w:szCs w:val="22"/>
        </w:rPr>
      </w:pPr>
      <w:r w:rsidRPr="00742E00">
        <w:rPr>
          <w:rFonts w:cs="Arial"/>
          <w:i/>
          <w:szCs w:val="22"/>
        </w:rPr>
        <w:t>Fachbereich Muster</w:t>
      </w:r>
      <w:r w:rsidR="00D67872">
        <w:rPr>
          <w:rFonts w:cs="Arial"/>
          <w:szCs w:val="22"/>
        </w:rPr>
        <w:t xml:space="preserve"> </w:t>
      </w:r>
      <w:r w:rsidR="006479E0">
        <w:rPr>
          <w:rFonts w:cs="Arial"/>
          <w:szCs w:val="22"/>
        </w:rPr>
        <w:tab/>
      </w:r>
      <w:r w:rsidR="00E408F9" w:rsidRPr="00D67872">
        <w:rPr>
          <w:rFonts w:cs="Arial"/>
          <w:i/>
          <w:vanish/>
          <w:szCs w:val="22"/>
        </w:rPr>
        <w:t>&lt; Fachbereich/Einrichtung &gt;</w:t>
      </w:r>
      <w:r w:rsidR="00D67872">
        <w:rPr>
          <w:rFonts w:cs="Arial"/>
          <w:szCs w:val="22"/>
        </w:rPr>
        <w:t xml:space="preserve"> </w:t>
      </w:r>
    </w:p>
    <w:sectPr w:rsidR="00E408F9" w:rsidRPr="00EC7B9F" w:rsidSect="005272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03" w:right="1559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23" w:rsidRDefault="000A6623">
      <w:r>
        <w:separator/>
      </w:r>
    </w:p>
  </w:endnote>
  <w:endnote w:type="continuationSeparator" w:id="0">
    <w:p w:rsidR="000A6623" w:rsidRDefault="000A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41" w:rsidRPr="00527241" w:rsidRDefault="00527241" w:rsidP="00D67872">
    <w:pPr>
      <w:tabs>
        <w:tab w:val="left" w:pos="3969"/>
        <w:tab w:val="right" w:pos="8647"/>
      </w:tabs>
      <w:spacing w:before="0" w:after="120"/>
      <w:rPr>
        <w:rFonts w:cs="Arial"/>
        <w:sz w:val="18"/>
        <w:szCs w:val="18"/>
        <w:u w:val="single"/>
      </w:rPr>
    </w:pPr>
    <w:r w:rsidRPr="00527241">
      <w:rPr>
        <w:rFonts w:cs="Arial"/>
        <w:sz w:val="18"/>
        <w:szCs w:val="18"/>
        <w:u w:val="single"/>
      </w:rPr>
      <w:tab/>
    </w:r>
    <w:r w:rsidRPr="00527241">
      <w:rPr>
        <w:rFonts w:cs="Arial"/>
        <w:sz w:val="18"/>
        <w:szCs w:val="18"/>
        <w:u w:val="single"/>
      </w:rPr>
      <w:tab/>
    </w:r>
  </w:p>
  <w:p w:rsidR="00FD34D9" w:rsidRDefault="00527241" w:rsidP="00D67872">
    <w:pPr>
      <w:tabs>
        <w:tab w:val="left" w:pos="3686"/>
        <w:tab w:val="right" w:pos="8647"/>
      </w:tabs>
      <w:spacing w:before="0"/>
      <w:rPr>
        <w:rFonts w:cs="Arial"/>
        <w:sz w:val="18"/>
        <w:szCs w:val="18"/>
      </w:rPr>
    </w:pPr>
    <w:r w:rsidRPr="00527241">
      <w:rPr>
        <w:rFonts w:cs="Arial"/>
        <w:sz w:val="18"/>
        <w:szCs w:val="18"/>
      </w:rPr>
      <w:t>Philipps-Universität Marburg</w:t>
    </w:r>
    <w:r w:rsidR="00E408F9">
      <w:rPr>
        <w:rFonts w:cs="Arial"/>
        <w:sz w:val="18"/>
        <w:szCs w:val="18"/>
      </w:rPr>
      <w:tab/>
    </w:r>
    <w:r w:rsidR="00EE592B">
      <w:rPr>
        <w:rFonts w:cs="Arial"/>
        <w:sz w:val="18"/>
        <w:szCs w:val="18"/>
      </w:rPr>
      <w:t>Z</w:t>
    </w:r>
    <w:r w:rsidR="00E408F9">
      <w:rPr>
        <w:rFonts w:cs="Arial"/>
        <w:sz w:val="18"/>
        <w:szCs w:val="18"/>
      </w:rPr>
      <w:t xml:space="preserve">eugnis vom </w:t>
    </w:r>
    <w:r w:rsidR="004A0CDE">
      <w:rPr>
        <w:rFonts w:cs="Arial"/>
        <w:sz w:val="18"/>
        <w:szCs w:val="18"/>
      </w:rPr>
      <w:t>18.05.2022</w:t>
    </w:r>
    <w:r w:rsidR="00E408F9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 xml:space="preserve">Seite </w:t>
    </w:r>
    <w:r w:rsidRPr="00527241">
      <w:rPr>
        <w:rFonts w:cs="Arial"/>
        <w:sz w:val="18"/>
        <w:szCs w:val="18"/>
      </w:rPr>
      <w:fldChar w:fldCharType="begin"/>
    </w:r>
    <w:r w:rsidRPr="00527241">
      <w:rPr>
        <w:rFonts w:cs="Arial"/>
        <w:sz w:val="18"/>
        <w:szCs w:val="18"/>
      </w:rPr>
      <w:instrText>PAGE   \* MERGEFORMAT</w:instrText>
    </w:r>
    <w:r w:rsidRPr="00527241">
      <w:rPr>
        <w:rFonts w:cs="Arial"/>
        <w:sz w:val="18"/>
        <w:szCs w:val="18"/>
      </w:rPr>
      <w:fldChar w:fldCharType="separate"/>
    </w:r>
    <w:r w:rsidR="004A0CDE">
      <w:rPr>
        <w:rFonts w:cs="Arial"/>
        <w:noProof/>
        <w:sz w:val="18"/>
        <w:szCs w:val="18"/>
      </w:rPr>
      <w:t>1</w:t>
    </w:r>
    <w:r w:rsidRPr="00527241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 \# "0" \* Arabic  \* MERGEFORMAT </w:instrText>
    </w:r>
    <w:r>
      <w:rPr>
        <w:rFonts w:cs="Arial"/>
        <w:sz w:val="18"/>
        <w:szCs w:val="18"/>
      </w:rPr>
      <w:fldChar w:fldCharType="separate"/>
    </w:r>
    <w:r w:rsidR="004A0CDE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527241" w:rsidRPr="00DB16B1" w:rsidRDefault="004A0CDE" w:rsidP="00D67872">
    <w:pPr>
      <w:tabs>
        <w:tab w:val="left" w:pos="3969"/>
        <w:tab w:val="right" w:pos="8647"/>
      </w:tabs>
      <w:spacing w:before="0"/>
      <w:rPr>
        <w:rFonts w:cs="Arial"/>
        <w:i/>
        <w:vanish/>
        <w:sz w:val="18"/>
        <w:szCs w:val="18"/>
      </w:rPr>
    </w:pPr>
    <w:r>
      <w:rPr>
        <w:rFonts w:cs="Arial"/>
        <w:sz w:val="18"/>
        <w:szCs w:val="18"/>
      </w:rPr>
      <w:t>Der Präsident</w:t>
    </w:r>
    <w:r w:rsidR="00CA1526">
      <w:rPr>
        <w:rFonts w:cs="Arial"/>
        <w:sz w:val="18"/>
        <w:szCs w:val="18"/>
      </w:rPr>
      <w:t xml:space="preserve">, </w:t>
    </w:r>
    <w:r w:rsidR="00D67872">
      <w:rPr>
        <w:rFonts w:cs="Arial"/>
        <w:sz w:val="18"/>
        <w:szCs w:val="18"/>
      </w:rPr>
      <w:t>35032 Marburg</w:t>
    </w:r>
    <w:r w:rsidR="00DB16B1" w:rsidRPr="00D67872">
      <w:rPr>
        <w:rFonts w:cs="Arial"/>
        <w:i/>
        <w:vanish/>
        <w:sz w:val="18"/>
        <w:szCs w:val="18"/>
      </w:rPr>
      <w:tab/>
    </w:r>
    <w:r w:rsidR="00DB16B1" w:rsidRPr="00DB16B1">
      <w:rPr>
        <w:rFonts w:cs="Arial"/>
        <w:i/>
        <w:vanish/>
        <w:sz w:val="18"/>
        <w:szCs w:val="18"/>
      </w:rPr>
      <w:tab/>
    </w:r>
    <w:r w:rsidR="00DB16B1">
      <w:rPr>
        <w:rFonts w:cs="Arial"/>
        <w:i/>
        <w:vanish/>
        <w:sz w:val="18"/>
        <w:szCs w:val="18"/>
      </w:rPr>
      <w:t>g</w:t>
    </w:r>
    <w:r w:rsidR="00DB16B1" w:rsidRPr="00DB16B1">
      <w:rPr>
        <w:rFonts w:cs="Arial"/>
        <w:i/>
        <w:vanish/>
        <w:sz w:val="18"/>
        <w:szCs w:val="18"/>
      </w:rPr>
      <w:t>rundsätzlich max. 2 Seiten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F" w:rsidRDefault="00DD0ABF">
    <w:pPr>
      <w:pStyle w:val="Fuzeile"/>
      <w:rPr>
        <w:sz w:val="22"/>
        <w:szCs w:val="22"/>
      </w:rPr>
    </w:pPr>
  </w:p>
  <w:p w:rsidR="00527241" w:rsidRPr="00DD0ABF" w:rsidRDefault="00527241">
    <w:pPr>
      <w:pStyle w:val="Fuzeil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23" w:rsidRDefault="000A6623">
      <w:r>
        <w:separator/>
      </w:r>
    </w:p>
  </w:footnote>
  <w:footnote w:type="continuationSeparator" w:id="0">
    <w:p w:rsidR="000A6623" w:rsidRDefault="000A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5"/>
      <w:gridCol w:w="4428"/>
      <w:gridCol w:w="2975"/>
    </w:tblGrid>
    <w:tr w:rsidR="00527241" w:rsidRPr="003E3E0C" w:rsidTr="001A5D22">
      <w:trPr>
        <w:jc w:val="center"/>
      </w:trPr>
      <w:tc>
        <w:tcPr>
          <w:tcW w:w="2695" w:type="dxa"/>
        </w:tcPr>
        <w:p w:rsidR="00527241" w:rsidRDefault="00527241" w:rsidP="001A5D22">
          <w:pPr>
            <w:spacing w:line="260" w:lineRule="exact"/>
            <w:rPr>
              <w:sz w:val="14"/>
            </w:rPr>
          </w:pPr>
        </w:p>
      </w:tc>
      <w:tc>
        <w:tcPr>
          <w:tcW w:w="4428" w:type="dxa"/>
        </w:tcPr>
        <w:p w:rsidR="00527241" w:rsidRDefault="005C6D91" w:rsidP="001A5D22">
          <w:pPr>
            <w:pStyle w:val="Absender-Daten"/>
            <w:tabs>
              <w:tab w:val="left" w:pos="1134"/>
            </w:tabs>
            <w:jc w:val="right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527300" cy="857250"/>
                <wp:effectExtent l="0" t="0" r="635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5" w:type="dxa"/>
        </w:tcPr>
        <w:p w:rsidR="00527241" w:rsidRPr="003E3E0C" w:rsidRDefault="00527241" w:rsidP="001A5D22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754305" w:rsidRPr="00F71A4A" w:rsidRDefault="00DB16B1" w:rsidP="00D67872">
    <w:pPr>
      <w:tabs>
        <w:tab w:val="left" w:pos="709"/>
      </w:tabs>
    </w:pPr>
    <w:r w:rsidRPr="00DB16B1">
      <w:rPr>
        <w:rFonts w:cs="Arial"/>
        <w:i/>
        <w:vanish/>
        <w:sz w:val="18"/>
        <w:szCs w:val="18"/>
      </w:rPr>
      <w:t>Hinweis: Der Kursivdruck ist ausgeblendet formatiert und wird nicht gedruckt</w:t>
    </w:r>
    <w:r>
      <w:rPr>
        <w:rFonts w:cs="Arial"/>
        <w:i/>
        <w:vanish/>
        <w:sz w:val="18"/>
        <w:szCs w:val="18"/>
      </w:rPr>
      <w:t xml:space="preserve">. Bitte </w:t>
    </w:r>
    <w:r w:rsidR="006479E0">
      <w:rPr>
        <w:rFonts w:cs="Arial"/>
        <w:i/>
        <w:vanish/>
        <w:sz w:val="18"/>
        <w:szCs w:val="18"/>
      </w:rPr>
      <w:t>über</w:t>
    </w:r>
    <w:r>
      <w:rPr>
        <w:rFonts w:cs="Arial"/>
        <w:i/>
        <w:vanish/>
        <w:sz w:val="18"/>
        <w:szCs w:val="18"/>
      </w:rPr>
      <w:t xml:space="preserve">schreiben Sie nur </w:t>
    </w:r>
    <w:r w:rsidR="006479E0">
      <w:rPr>
        <w:rFonts w:cs="Arial"/>
        <w:i/>
        <w:vanish/>
        <w:sz w:val="18"/>
        <w:szCs w:val="18"/>
      </w:rPr>
      <w:t>den Mustert</w:t>
    </w:r>
    <w:r w:rsidR="00D67872">
      <w:rPr>
        <w:rFonts w:cs="Arial"/>
        <w:i/>
        <w:vanish/>
        <w:sz w:val="18"/>
        <w:szCs w:val="18"/>
      </w:rPr>
      <w:t>ext</w:t>
    </w:r>
    <w:r>
      <w:rPr>
        <w:rFonts w:cs="Arial"/>
        <w:i/>
        <w:vanish/>
        <w:sz w:val="18"/>
        <w:szCs w:val="18"/>
      </w:rPr>
      <w:t>.</w:t>
    </w:r>
    <w:r w:rsidR="006479E0">
      <w:rPr>
        <w:rFonts w:cs="Arial"/>
        <w:i/>
        <w:vanish/>
        <w:sz w:val="18"/>
        <w:szCs w:val="18"/>
      </w:rPr>
      <w:t xml:space="preserve"> Hinweise zum Zeugnis finden Sie im Intranet der Personalabteilung &lt;Link&gt;.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5"/>
      <w:gridCol w:w="4428"/>
      <w:gridCol w:w="2975"/>
    </w:tblGrid>
    <w:tr w:rsidR="00FD34D9" w:rsidRPr="003E3E0C" w:rsidTr="001858AD">
      <w:trPr>
        <w:jc w:val="center"/>
      </w:trPr>
      <w:tc>
        <w:tcPr>
          <w:tcW w:w="2695" w:type="dxa"/>
        </w:tcPr>
        <w:p w:rsidR="00FD34D9" w:rsidRDefault="00FD34D9" w:rsidP="00030B31">
          <w:pPr>
            <w:spacing w:line="260" w:lineRule="exact"/>
            <w:rPr>
              <w:sz w:val="14"/>
            </w:rPr>
          </w:pPr>
        </w:p>
      </w:tc>
      <w:tc>
        <w:tcPr>
          <w:tcW w:w="4428" w:type="dxa"/>
        </w:tcPr>
        <w:p w:rsidR="00FD34D9" w:rsidRDefault="005C6D91" w:rsidP="00754305">
          <w:pPr>
            <w:pStyle w:val="Absender-Daten"/>
            <w:tabs>
              <w:tab w:val="left" w:pos="1134"/>
            </w:tabs>
            <w:jc w:val="right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527300" cy="857250"/>
                <wp:effectExtent l="0" t="0" r="6350" b="0"/>
                <wp:docPr id="2" name="Bild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5" w:type="dxa"/>
        </w:tcPr>
        <w:p w:rsidR="00FD34D9" w:rsidRPr="003E3E0C" w:rsidRDefault="00FD34D9" w:rsidP="00114579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FD34D9" w:rsidRDefault="00FD34D9" w:rsidP="004C3A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84792"/>
    <w:multiLevelType w:val="hybridMultilevel"/>
    <w:tmpl w:val="CF209AB8"/>
    <w:lvl w:ilvl="0" w:tplc="4FDC3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65EF"/>
    <w:multiLevelType w:val="singleLevel"/>
    <w:tmpl w:val="7B7E00B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F"/>
    <w:rsid w:val="0002004A"/>
    <w:rsid w:val="00030B31"/>
    <w:rsid w:val="00050391"/>
    <w:rsid w:val="00060555"/>
    <w:rsid w:val="00072B72"/>
    <w:rsid w:val="000845E7"/>
    <w:rsid w:val="00086E7C"/>
    <w:rsid w:val="000A24E1"/>
    <w:rsid w:val="000A6623"/>
    <w:rsid w:val="000B7E5D"/>
    <w:rsid w:val="000D0295"/>
    <w:rsid w:val="000D1540"/>
    <w:rsid w:val="000F1954"/>
    <w:rsid w:val="000F2B05"/>
    <w:rsid w:val="00114579"/>
    <w:rsid w:val="00144427"/>
    <w:rsid w:val="00155A45"/>
    <w:rsid w:val="00163ECF"/>
    <w:rsid w:val="00166A1A"/>
    <w:rsid w:val="00166CB0"/>
    <w:rsid w:val="001858AD"/>
    <w:rsid w:val="001A127A"/>
    <w:rsid w:val="001B2BFD"/>
    <w:rsid w:val="00202C89"/>
    <w:rsid w:val="0021065A"/>
    <w:rsid w:val="00221370"/>
    <w:rsid w:val="00240940"/>
    <w:rsid w:val="00267A99"/>
    <w:rsid w:val="0028563D"/>
    <w:rsid w:val="00286F43"/>
    <w:rsid w:val="002A07AB"/>
    <w:rsid w:val="002B5FA1"/>
    <w:rsid w:val="002D4FD8"/>
    <w:rsid w:val="003323E9"/>
    <w:rsid w:val="003400D4"/>
    <w:rsid w:val="00347148"/>
    <w:rsid w:val="00357738"/>
    <w:rsid w:val="003626A6"/>
    <w:rsid w:val="00374D68"/>
    <w:rsid w:val="0039133E"/>
    <w:rsid w:val="003A7096"/>
    <w:rsid w:val="003C7B47"/>
    <w:rsid w:val="003E052D"/>
    <w:rsid w:val="003E3E0C"/>
    <w:rsid w:val="003E4CCC"/>
    <w:rsid w:val="00421D2E"/>
    <w:rsid w:val="00425F0B"/>
    <w:rsid w:val="00470A48"/>
    <w:rsid w:val="00472533"/>
    <w:rsid w:val="004A0CDE"/>
    <w:rsid w:val="004A42BB"/>
    <w:rsid w:val="004A7C70"/>
    <w:rsid w:val="004C3ADA"/>
    <w:rsid w:val="004C63A3"/>
    <w:rsid w:val="004E41A4"/>
    <w:rsid w:val="004E49D8"/>
    <w:rsid w:val="004E789D"/>
    <w:rsid w:val="0051260E"/>
    <w:rsid w:val="00520F65"/>
    <w:rsid w:val="00527241"/>
    <w:rsid w:val="00541477"/>
    <w:rsid w:val="005450FC"/>
    <w:rsid w:val="0055446E"/>
    <w:rsid w:val="00562C83"/>
    <w:rsid w:val="005C6D91"/>
    <w:rsid w:val="0064560E"/>
    <w:rsid w:val="006479E0"/>
    <w:rsid w:val="00650952"/>
    <w:rsid w:val="00660BAC"/>
    <w:rsid w:val="00671115"/>
    <w:rsid w:val="00685C40"/>
    <w:rsid w:val="006A2609"/>
    <w:rsid w:val="006C47C2"/>
    <w:rsid w:val="006E5AD4"/>
    <w:rsid w:val="006F7E4D"/>
    <w:rsid w:val="00711256"/>
    <w:rsid w:val="0072406B"/>
    <w:rsid w:val="00730488"/>
    <w:rsid w:val="00742E00"/>
    <w:rsid w:val="00754305"/>
    <w:rsid w:val="0078055B"/>
    <w:rsid w:val="0079230E"/>
    <w:rsid w:val="00797E1D"/>
    <w:rsid w:val="007D2026"/>
    <w:rsid w:val="007E55AF"/>
    <w:rsid w:val="007F7729"/>
    <w:rsid w:val="008B317E"/>
    <w:rsid w:val="008C245C"/>
    <w:rsid w:val="008F5257"/>
    <w:rsid w:val="0090424C"/>
    <w:rsid w:val="0090606F"/>
    <w:rsid w:val="009216B6"/>
    <w:rsid w:val="009472A5"/>
    <w:rsid w:val="00955845"/>
    <w:rsid w:val="009629C9"/>
    <w:rsid w:val="00996D80"/>
    <w:rsid w:val="009A4EAB"/>
    <w:rsid w:val="009E5EA5"/>
    <w:rsid w:val="00A03674"/>
    <w:rsid w:val="00A233F7"/>
    <w:rsid w:val="00A361C3"/>
    <w:rsid w:val="00A37F43"/>
    <w:rsid w:val="00A44CCE"/>
    <w:rsid w:val="00A54D5A"/>
    <w:rsid w:val="00A804C8"/>
    <w:rsid w:val="00A810B8"/>
    <w:rsid w:val="00AE364E"/>
    <w:rsid w:val="00AF0FEC"/>
    <w:rsid w:val="00AF3677"/>
    <w:rsid w:val="00B011C1"/>
    <w:rsid w:val="00B23118"/>
    <w:rsid w:val="00B61A38"/>
    <w:rsid w:val="00B73CFE"/>
    <w:rsid w:val="00BA34F5"/>
    <w:rsid w:val="00BB1D7F"/>
    <w:rsid w:val="00BB4871"/>
    <w:rsid w:val="00BC23D7"/>
    <w:rsid w:val="00BC2E92"/>
    <w:rsid w:val="00BE18AE"/>
    <w:rsid w:val="00BF4971"/>
    <w:rsid w:val="00C00C40"/>
    <w:rsid w:val="00C02510"/>
    <w:rsid w:val="00C07AFD"/>
    <w:rsid w:val="00C35EF6"/>
    <w:rsid w:val="00C56039"/>
    <w:rsid w:val="00C926E9"/>
    <w:rsid w:val="00CA1325"/>
    <w:rsid w:val="00CA1526"/>
    <w:rsid w:val="00CF7B3D"/>
    <w:rsid w:val="00D04F1D"/>
    <w:rsid w:val="00D15B66"/>
    <w:rsid w:val="00D271BE"/>
    <w:rsid w:val="00D31BBC"/>
    <w:rsid w:val="00D42A33"/>
    <w:rsid w:val="00D629A5"/>
    <w:rsid w:val="00D67872"/>
    <w:rsid w:val="00DB16B1"/>
    <w:rsid w:val="00DC09C2"/>
    <w:rsid w:val="00DC6FB3"/>
    <w:rsid w:val="00DD0ABF"/>
    <w:rsid w:val="00DF51FA"/>
    <w:rsid w:val="00E34097"/>
    <w:rsid w:val="00E408F9"/>
    <w:rsid w:val="00E577A1"/>
    <w:rsid w:val="00E62101"/>
    <w:rsid w:val="00E65158"/>
    <w:rsid w:val="00E75552"/>
    <w:rsid w:val="00E759D0"/>
    <w:rsid w:val="00E8406A"/>
    <w:rsid w:val="00E915D6"/>
    <w:rsid w:val="00EC07DE"/>
    <w:rsid w:val="00EC0F4F"/>
    <w:rsid w:val="00EC7B9F"/>
    <w:rsid w:val="00EE592B"/>
    <w:rsid w:val="00EF35B5"/>
    <w:rsid w:val="00F30733"/>
    <w:rsid w:val="00F32043"/>
    <w:rsid w:val="00F71A4A"/>
    <w:rsid w:val="00F723A6"/>
    <w:rsid w:val="00F85623"/>
    <w:rsid w:val="00F92E95"/>
    <w:rsid w:val="00FA2AD3"/>
    <w:rsid w:val="00FB264E"/>
    <w:rsid w:val="00FB391B"/>
    <w:rsid w:val="00FC648D"/>
    <w:rsid w:val="00FD1B56"/>
    <w:rsid w:val="00FD34D9"/>
    <w:rsid w:val="00FD53F0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AA90136"/>
  <w15:docId w15:val="{CD030C50-6853-4102-BEBD-A07E3403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0D4"/>
    <w:pPr>
      <w:spacing w:before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E3E0C"/>
    <w:pPr>
      <w:keepNext/>
      <w:outlineLvl w:val="0"/>
    </w:p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rsid w:val="00E34097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paragraph" w:customStyle="1" w:styleId="Absender-Daten">
    <w:name w:val="Absender-Daten"/>
    <w:basedOn w:val="Standard"/>
    <w:rsid w:val="008B317E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2D4FD8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9472A5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rsid w:val="00FA2AD3"/>
    <w:pPr>
      <w:tabs>
        <w:tab w:val="left" w:pos="1134"/>
      </w:tabs>
      <w:spacing w:after="1134"/>
    </w:pPr>
    <w:rPr>
      <w:b/>
      <w:sz w:val="20"/>
      <w:lang w:val="sv-SE"/>
    </w:rPr>
  </w:style>
  <w:style w:type="character" w:styleId="Hyperlink">
    <w:name w:val="Hyperlink"/>
    <w:rsid w:val="00BE18AE"/>
    <w:rPr>
      <w:color w:val="0000FF"/>
      <w:u w:val="single"/>
    </w:rPr>
  </w:style>
  <w:style w:type="paragraph" w:customStyle="1" w:styleId="FormatvorlageBetreff11ptBlockRechts1cmNach0pt">
    <w:name w:val="Formatvorlage Betreff + 11 pt Block Rechts:  1 cm Nach:  0 pt"/>
    <w:basedOn w:val="Betreff"/>
    <w:rsid w:val="003400D4"/>
    <w:pPr>
      <w:spacing w:after="0"/>
      <w:ind w:right="567"/>
      <w:jc w:val="both"/>
    </w:pPr>
    <w:rPr>
      <w:bCs/>
      <w:sz w:val="22"/>
      <w:lang w:val="de-DE"/>
    </w:rPr>
  </w:style>
  <w:style w:type="paragraph" w:customStyle="1" w:styleId="EINRCKENBETREFF">
    <w:name w:val="EINRÜCKEN BETREFF"/>
    <w:rsid w:val="0072406B"/>
    <w:pPr>
      <w:spacing w:line="240" w:lineRule="exact"/>
      <w:ind w:left="851"/>
      <w:jc w:val="both"/>
    </w:pPr>
    <w:rPr>
      <w:rFonts w:ascii="Helv" w:hAnsi="Helv"/>
      <w:b/>
      <w:sz w:val="24"/>
    </w:rPr>
  </w:style>
  <w:style w:type="paragraph" w:customStyle="1" w:styleId="NORMALABSATZ">
    <w:name w:val="NORMALABSATZ"/>
    <w:rsid w:val="0072406B"/>
    <w:pPr>
      <w:spacing w:line="312" w:lineRule="exact"/>
      <w:jc w:val="both"/>
    </w:pPr>
    <w:rPr>
      <w:rFonts w:ascii="Bookman" w:hAnsi="Bookman"/>
      <w:b/>
      <w:sz w:val="24"/>
    </w:rPr>
  </w:style>
  <w:style w:type="paragraph" w:styleId="Sprechblasentext">
    <w:name w:val="Balloon Text"/>
    <w:basedOn w:val="Standard"/>
    <w:semiHidden/>
    <w:rsid w:val="001B2B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A1\Lokale%20Einstellungen\Temporary%20Internet%20Files\OLKC\Briefvorlage_UniMarburg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1CD5-C62D-4B19-B46D-76DE507B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Briefvorlage_UniMarburg (3).dot</Template>
  <TotalTime>0</TotalTime>
  <Pages>2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http://www.uni-marburg.de/</vt:lpwstr>
      </vt:variant>
      <vt:variant>
        <vt:lpwstr/>
      </vt:variant>
      <vt:variant>
        <vt:i4>4915327</vt:i4>
      </vt:variant>
      <vt:variant>
        <vt:i4>0</vt:i4>
      </vt:variant>
      <vt:variant>
        <vt:i4>0</vt:i4>
      </vt:variant>
      <vt:variant>
        <vt:i4>5</vt:i4>
      </vt:variant>
      <vt:variant>
        <vt:lpwstr>mailto:hofmann@verwaltung.uni-marburg.de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Hofmann</dc:creator>
  <cp:keywords/>
  <cp:lastModifiedBy>Kissel, Silas</cp:lastModifiedBy>
  <cp:revision>11</cp:revision>
  <cp:lastPrinted>2013-08-07T08:42:00Z</cp:lastPrinted>
  <dcterms:created xsi:type="dcterms:W3CDTF">2013-08-13T09:40:00Z</dcterms:created>
  <dcterms:modified xsi:type="dcterms:W3CDTF">2022-05-18T13:57:00Z</dcterms:modified>
</cp:coreProperties>
</file>