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4"/>
        <w:gridCol w:w="3261"/>
      </w:tblGrid>
      <w:tr w:rsidR="00EF0B29" w:rsidRPr="00C92DD2" w:rsidTr="00EF0B29">
        <w:tc>
          <w:tcPr>
            <w:tcW w:w="6804" w:type="dxa"/>
          </w:tcPr>
          <w:p w:rsidR="00EF0B29" w:rsidRPr="00362B1A" w:rsidRDefault="00EF0B29" w:rsidP="00EF0B29">
            <w:pPr>
              <w:pStyle w:val="Textkrper-Einzug2"/>
              <w:rPr>
                <w:lang w:val="en-US"/>
              </w:rPr>
            </w:pPr>
            <w:bookmarkStart w:id="0" w:name="_GoBack"/>
            <w:bookmarkEnd w:id="0"/>
            <w:r>
              <w:rPr>
                <w:lang w:val="en"/>
              </w:rPr>
              <w:t>Philipps-Universität – The president– II B – 35032 Marburg - Germany</w:t>
            </w:r>
          </w:p>
          <w:p w:rsidR="00EF0B29" w:rsidRPr="00362B1A" w:rsidRDefault="00EF0B29" w:rsidP="00EF0B29">
            <w:pPr>
              <w:rPr>
                <w:sz w:val="22"/>
                <w:szCs w:val="22"/>
                <w:lang w:val="en-US"/>
              </w:rPr>
            </w:pPr>
          </w:p>
          <w:p w:rsidR="00EF0B29" w:rsidRPr="00B35DAA" w:rsidRDefault="0094022C" w:rsidP="00EF0B29">
            <w:pPr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  <w:lang w:val="en"/>
              </w:rPr>
              <w:t>[Anschrift Serienbrief]</w:t>
            </w:r>
          </w:p>
          <w:p w:rsidR="00EF0B29" w:rsidRPr="00B35DAA" w:rsidRDefault="00EF0B29" w:rsidP="00EF0B29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:rsidR="00EF0B29" w:rsidRPr="003C7B47" w:rsidRDefault="0094022C" w:rsidP="00EF0B29">
            <w:pPr>
              <w:pStyle w:val="berschrift1"/>
            </w:pPr>
            <w:r w:rsidRPr="00362B1A">
              <w:t>[Fachbereich/FB-freie Einrichtung]</w:t>
            </w:r>
          </w:p>
          <w:p w:rsidR="00EF0B29" w:rsidRPr="003C7B47" w:rsidRDefault="0094022C" w:rsidP="00EF0B29">
            <w:pPr>
              <w:pStyle w:val="Absender-Funktion"/>
            </w:pPr>
            <w:r w:rsidRPr="00362B1A">
              <w:t>[Abteilung]</w:t>
            </w:r>
          </w:p>
          <w:p w:rsidR="00EF0B29" w:rsidRPr="00F9567D" w:rsidRDefault="0094022C" w:rsidP="00EF0B29">
            <w:pPr>
              <w:pStyle w:val="Absender-Name"/>
            </w:pPr>
            <w:r>
              <w:rPr>
                <w:bCs/>
                <w:lang w:val="en"/>
              </w:rPr>
              <w:t>[</w:t>
            </w:r>
            <w:proofErr w:type="spellStart"/>
            <w:r>
              <w:rPr>
                <w:bCs/>
                <w:lang w:val="en"/>
              </w:rPr>
              <w:t>Sachbearbeiter</w:t>
            </w:r>
            <w:proofErr w:type="spellEnd"/>
            <w:r>
              <w:rPr>
                <w:bCs/>
                <w:lang w:val="en"/>
              </w:rPr>
              <w:t>/in]</w:t>
            </w:r>
          </w:p>
          <w:p w:rsidR="00EF0B29" w:rsidRPr="00C92DD2" w:rsidRDefault="00EF0B29" w:rsidP="00C92DD2">
            <w:pPr>
              <w:pStyle w:val="Absender-Daten"/>
              <w:tabs>
                <w:tab w:val="left" w:pos="1110"/>
              </w:tabs>
              <w:ind w:left="707" w:hanging="707"/>
              <w:rPr>
                <w:lang w:val="en-US"/>
              </w:rPr>
            </w:pPr>
            <w:r>
              <w:rPr>
                <w:lang w:val="en"/>
              </w:rPr>
              <w:t>Switchboard</w:t>
            </w:r>
            <w:r w:rsidR="00C92DD2">
              <w:rPr>
                <w:lang w:val="en"/>
              </w:rPr>
              <w:t>:</w:t>
            </w:r>
            <w:r>
              <w:rPr>
                <w:lang w:val="en"/>
              </w:rPr>
              <w:tab/>
            </w:r>
            <w:r w:rsidR="00011686">
              <w:rPr>
                <w:lang w:val="en"/>
              </w:rPr>
              <w:t>0</w:t>
            </w:r>
            <w:r>
              <w:rPr>
                <w:lang w:val="en"/>
              </w:rPr>
              <w:t>6421 2820</w:t>
            </w:r>
          </w:p>
          <w:p w:rsidR="00EF0B29" w:rsidRPr="00C92DD2" w:rsidRDefault="00EF0B29" w:rsidP="00C92DD2">
            <w:pPr>
              <w:pStyle w:val="Absender-Daten"/>
              <w:tabs>
                <w:tab w:val="left" w:pos="1110"/>
              </w:tabs>
              <w:ind w:left="1110" w:hanging="1110"/>
              <w:rPr>
                <w:lang w:val="en-US"/>
              </w:rPr>
            </w:pPr>
            <w:r>
              <w:rPr>
                <w:lang w:val="en"/>
              </w:rPr>
              <w:t>Tel.</w:t>
            </w:r>
            <w:r>
              <w:rPr>
                <w:lang w:val="en"/>
              </w:rPr>
              <w:tab/>
              <w:t>06421 / 28</w:t>
            </w:r>
          </w:p>
          <w:p w:rsidR="00EF0B29" w:rsidRPr="00C92DD2" w:rsidRDefault="00EF0B29" w:rsidP="00C92DD2">
            <w:pPr>
              <w:pStyle w:val="Absender-Daten"/>
              <w:tabs>
                <w:tab w:val="left" w:pos="1110"/>
              </w:tabs>
              <w:ind w:left="1110" w:hanging="1110"/>
              <w:rPr>
                <w:lang w:val="en-US"/>
              </w:rPr>
            </w:pPr>
            <w:r>
              <w:rPr>
                <w:lang w:val="en"/>
              </w:rPr>
              <w:t>Fax</w:t>
            </w:r>
            <w:r>
              <w:rPr>
                <w:lang w:val="en"/>
              </w:rPr>
              <w:tab/>
              <w:t>06421 / 28</w:t>
            </w:r>
          </w:p>
          <w:p w:rsidR="00EF0B29" w:rsidRPr="00C92DD2" w:rsidRDefault="00EF0B29" w:rsidP="00EF0B29">
            <w:pPr>
              <w:pStyle w:val="Absender-Daten"/>
              <w:tabs>
                <w:tab w:val="left" w:pos="707"/>
              </w:tabs>
              <w:ind w:left="707" w:hanging="707"/>
              <w:rPr>
                <w:lang w:val="en-US"/>
              </w:rPr>
            </w:pPr>
            <w:r>
              <w:rPr>
                <w:lang w:val="en"/>
              </w:rPr>
              <w:t>Email:</w:t>
            </w:r>
            <w:r>
              <w:rPr>
                <w:lang w:val="en"/>
              </w:rPr>
              <w:tab/>
            </w:r>
          </w:p>
          <w:p w:rsidR="00EF0B29" w:rsidRPr="00C92DD2" w:rsidRDefault="00EF0B29" w:rsidP="00EF0B29">
            <w:pPr>
              <w:pStyle w:val="Absender-Daten"/>
              <w:tabs>
                <w:tab w:val="left" w:pos="707"/>
              </w:tabs>
              <w:ind w:left="707" w:hanging="707"/>
              <w:rPr>
                <w:lang w:val="en-US"/>
              </w:rPr>
            </w:pPr>
            <w:r>
              <w:rPr>
                <w:lang w:val="en"/>
              </w:rPr>
              <w:t>Website:</w:t>
            </w:r>
            <w:r>
              <w:rPr>
                <w:lang w:val="en"/>
              </w:rPr>
              <w:tab/>
            </w:r>
            <w:hyperlink r:id="rId7" w:history="1">
              <w:r>
                <w:rPr>
                  <w:rStyle w:val="Hyperlink"/>
                  <w:lang w:val="en"/>
                </w:rPr>
                <w:t>www.uni-marburg.de</w:t>
              </w:r>
            </w:hyperlink>
          </w:p>
          <w:p w:rsidR="00EF0B29" w:rsidRPr="00C92DD2" w:rsidRDefault="00EF0B29" w:rsidP="00EF0B29">
            <w:pPr>
              <w:pStyle w:val="Absender-Daten"/>
              <w:tabs>
                <w:tab w:val="left" w:pos="707"/>
              </w:tabs>
              <w:ind w:left="707" w:hanging="707"/>
              <w:rPr>
                <w:lang w:val="en-US"/>
              </w:rPr>
            </w:pPr>
          </w:p>
          <w:p w:rsidR="00EF0B29" w:rsidRPr="00C92DD2" w:rsidRDefault="00EF0B29" w:rsidP="00EF0B29">
            <w:pPr>
              <w:pStyle w:val="Absender-Daten"/>
              <w:tabs>
                <w:tab w:val="left" w:pos="707"/>
              </w:tabs>
              <w:ind w:left="707" w:hanging="707"/>
              <w:rPr>
                <w:lang w:val="en-US"/>
              </w:rPr>
            </w:pPr>
            <w:r>
              <w:rPr>
                <w:lang w:val="en"/>
              </w:rPr>
              <w:t>Room</w:t>
            </w:r>
            <w:r>
              <w:rPr>
                <w:lang w:val="en"/>
              </w:rPr>
              <w:tab/>
            </w:r>
          </w:p>
          <w:p w:rsidR="00EF0B29" w:rsidRPr="00C92DD2" w:rsidRDefault="00EF0B29" w:rsidP="00EF0B29">
            <w:pPr>
              <w:pStyle w:val="Absender-Daten"/>
              <w:tabs>
                <w:tab w:val="left" w:pos="707"/>
              </w:tabs>
              <w:ind w:left="707" w:hanging="707"/>
              <w:rPr>
                <w:lang w:val="en-US"/>
              </w:rPr>
            </w:pPr>
          </w:p>
          <w:p w:rsidR="00EF0B29" w:rsidRPr="00C92DD2" w:rsidRDefault="007C7371" w:rsidP="00EF0B29">
            <w:pPr>
              <w:pStyle w:val="Absender-Daten"/>
              <w:tabs>
                <w:tab w:val="left" w:pos="707"/>
              </w:tabs>
              <w:ind w:left="707" w:hanging="707"/>
              <w:rPr>
                <w:lang w:val="en-US"/>
              </w:rPr>
            </w:pPr>
            <w:r>
              <w:rPr>
                <w:lang w:val="en"/>
              </w:rPr>
              <w:t>File No.:</w:t>
            </w:r>
            <w:r>
              <w:rPr>
                <w:lang w:val="en"/>
              </w:rPr>
              <w:tab/>
            </w:r>
          </w:p>
        </w:tc>
      </w:tr>
      <w:tr w:rsidR="00EF0B29" w:rsidRPr="008B317E" w:rsidTr="00EF0B29">
        <w:trPr>
          <w:trHeight w:val="237"/>
        </w:trPr>
        <w:tc>
          <w:tcPr>
            <w:tcW w:w="6804" w:type="dxa"/>
          </w:tcPr>
          <w:p w:rsidR="00EF0B29" w:rsidRPr="00C92DD2" w:rsidRDefault="00EF0B29" w:rsidP="00EF0B29">
            <w:pPr>
              <w:pStyle w:val="Textkrper-Einzug2"/>
              <w:rPr>
                <w:lang w:val="en-US"/>
              </w:rPr>
            </w:pPr>
          </w:p>
        </w:tc>
        <w:tc>
          <w:tcPr>
            <w:tcW w:w="3261" w:type="dxa"/>
          </w:tcPr>
          <w:p w:rsidR="00EF0B29" w:rsidRPr="00C92DD2" w:rsidRDefault="00EF0B29" w:rsidP="00EF0B29">
            <w:pPr>
              <w:pStyle w:val="Absender-Daten"/>
              <w:tabs>
                <w:tab w:val="left" w:pos="707"/>
              </w:tabs>
              <w:rPr>
                <w:lang w:val="en-US"/>
              </w:rPr>
            </w:pPr>
          </w:p>
          <w:p w:rsidR="00EF0B29" w:rsidRPr="008B317E" w:rsidRDefault="00EF0B29" w:rsidP="00EF0B29">
            <w:pPr>
              <w:pStyle w:val="Absender-Daten"/>
              <w:tabs>
                <w:tab w:val="left" w:pos="0"/>
              </w:tabs>
              <w:jc w:val="both"/>
            </w:pPr>
            <w:r>
              <w:rPr>
                <w:lang w:val="en"/>
              </w:rPr>
              <w:t>Marburg, Germany, 17 June 2010</w:t>
            </w:r>
          </w:p>
        </w:tc>
      </w:tr>
    </w:tbl>
    <w:p w:rsidR="00EF0B29" w:rsidRDefault="00EF0B29" w:rsidP="00EF0B29">
      <w:pPr>
        <w:rPr>
          <w:rFonts w:cs="Arial"/>
          <w:b/>
          <w:sz w:val="22"/>
          <w:szCs w:val="22"/>
        </w:rPr>
      </w:pPr>
    </w:p>
    <w:p w:rsidR="00F33A6B" w:rsidRDefault="00F33A6B" w:rsidP="00EF0B29">
      <w:pPr>
        <w:rPr>
          <w:rFonts w:cs="Arial"/>
          <w:b/>
          <w:sz w:val="22"/>
          <w:szCs w:val="22"/>
        </w:rPr>
      </w:pPr>
    </w:p>
    <w:p w:rsidR="001732D6" w:rsidRPr="00362B1A" w:rsidRDefault="00EF0B29" w:rsidP="00EF0B29">
      <w:pPr>
        <w:jc w:val="both"/>
        <w:rPr>
          <w:rFonts w:cs="Arial"/>
          <w:b/>
          <w:sz w:val="22"/>
          <w:szCs w:val="22"/>
          <w:lang w:val="en-US"/>
        </w:rPr>
      </w:pPr>
      <w:r>
        <w:rPr>
          <w:rFonts w:cs="Arial"/>
          <w:b/>
          <w:bCs/>
          <w:sz w:val="22"/>
          <w:szCs w:val="22"/>
          <w:lang w:val="en"/>
        </w:rPr>
        <w:t>Subject: Your application on [</w:t>
      </w:r>
      <w:r w:rsidR="001863AE">
        <w:rPr>
          <w:rFonts w:cs="Arial"/>
          <w:b/>
          <w:bCs/>
          <w:sz w:val="22"/>
          <w:szCs w:val="22"/>
          <w:lang w:val="en"/>
        </w:rPr>
        <w:t>Datum</w:t>
      </w:r>
      <w:r>
        <w:rPr>
          <w:rFonts w:cs="Arial"/>
          <w:b/>
          <w:bCs/>
          <w:sz w:val="22"/>
          <w:szCs w:val="22"/>
          <w:lang w:val="en"/>
        </w:rPr>
        <w:t xml:space="preserve">] for our position; </w:t>
      </w:r>
    </w:p>
    <w:p w:rsidR="00EF0B29" w:rsidRPr="00362B1A" w:rsidRDefault="00EF0B29" w:rsidP="00EF0B29">
      <w:pPr>
        <w:jc w:val="both"/>
        <w:rPr>
          <w:rFonts w:cs="Arial"/>
          <w:b/>
          <w:sz w:val="22"/>
          <w:szCs w:val="22"/>
          <w:lang w:val="en-US"/>
        </w:rPr>
      </w:pPr>
      <w:r>
        <w:rPr>
          <w:rFonts w:cs="Arial"/>
          <w:b/>
          <w:bCs/>
          <w:sz w:val="22"/>
          <w:szCs w:val="22"/>
          <w:lang w:val="en"/>
        </w:rPr>
        <w:t>Ref. No.: [...]</w:t>
      </w:r>
    </w:p>
    <w:p w:rsidR="00EF0B29" w:rsidRPr="00721036" w:rsidRDefault="00D40236" w:rsidP="00D84CC6">
      <w:pPr>
        <w:jc w:val="both"/>
        <w:rPr>
          <w:rFonts w:cs="Arial"/>
          <w:b/>
          <w:sz w:val="22"/>
          <w:szCs w:val="22"/>
        </w:rPr>
      </w:pPr>
      <w:r w:rsidRPr="00721036">
        <w:rPr>
          <w:rFonts w:cs="Arial"/>
          <w:b/>
          <w:bCs/>
          <w:sz w:val="22"/>
          <w:szCs w:val="22"/>
        </w:rPr>
        <w:t>here: [</w:t>
      </w:r>
      <w:r w:rsidR="001863AE">
        <w:rPr>
          <w:rFonts w:cs="Arial"/>
          <w:b/>
          <w:sz w:val="22"/>
          <w:szCs w:val="22"/>
        </w:rPr>
        <w:t>Berufsbezeichnung</w:t>
      </w:r>
      <w:r w:rsidRPr="00721036">
        <w:rPr>
          <w:rFonts w:cs="Arial"/>
          <w:b/>
          <w:bCs/>
          <w:sz w:val="22"/>
          <w:szCs w:val="22"/>
        </w:rPr>
        <w:t>]</w:t>
      </w:r>
    </w:p>
    <w:p w:rsidR="00EF0B29" w:rsidRPr="00B7556B" w:rsidRDefault="00EF0B29" w:rsidP="00EF0B29">
      <w:pPr>
        <w:pStyle w:val="Betreff"/>
        <w:spacing w:after="0"/>
        <w:ind w:right="567"/>
        <w:jc w:val="both"/>
        <w:rPr>
          <w:sz w:val="22"/>
          <w:szCs w:val="22"/>
        </w:rPr>
      </w:pPr>
    </w:p>
    <w:p w:rsidR="00EF0B29" w:rsidRDefault="00EF0B29" w:rsidP="00EF0B29">
      <w:pPr>
        <w:pStyle w:val="Betreff"/>
        <w:spacing w:after="0"/>
        <w:ind w:right="567"/>
        <w:jc w:val="both"/>
        <w:rPr>
          <w:sz w:val="22"/>
          <w:szCs w:val="22"/>
        </w:rPr>
      </w:pPr>
    </w:p>
    <w:p w:rsidR="00D84CC6" w:rsidRPr="008C245C" w:rsidRDefault="00D84CC6" w:rsidP="00EF0B29">
      <w:pPr>
        <w:pStyle w:val="Betreff"/>
        <w:spacing w:after="0"/>
        <w:ind w:right="567"/>
        <w:jc w:val="both"/>
        <w:rPr>
          <w:sz w:val="22"/>
          <w:szCs w:val="22"/>
        </w:rPr>
      </w:pPr>
    </w:p>
    <w:p w:rsidR="00EF0B29" w:rsidRPr="00721036" w:rsidRDefault="00EF0B29" w:rsidP="00EF0B29">
      <w:pPr>
        <w:spacing w:after="120" w:line="360" w:lineRule="auto"/>
        <w:ind w:right="423"/>
        <w:jc w:val="both"/>
        <w:rPr>
          <w:noProof/>
          <w:sz w:val="22"/>
          <w:szCs w:val="22"/>
        </w:rPr>
      </w:pPr>
      <w:bookmarkStart w:id="1" w:name="Text1"/>
      <w:r w:rsidRPr="00721036">
        <w:rPr>
          <w:sz w:val="22"/>
          <w:szCs w:val="22"/>
        </w:rPr>
        <w:t xml:space="preserve">Dear </w:t>
      </w:r>
      <w:r w:rsidR="00721036">
        <w:rPr>
          <w:noProof/>
          <w:sz w:val="22"/>
          <w:szCs w:val="22"/>
        </w:rPr>
        <w:t>[Anrede Serienbrief],</w:t>
      </w:r>
    </w:p>
    <w:p w:rsidR="001863AE" w:rsidRDefault="003A4A28" w:rsidP="00EF0B29">
      <w:pPr>
        <w:spacing w:after="120" w:line="360" w:lineRule="auto"/>
        <w:ind w:right="423"/>
        <w:jc w:val="both"/>
        <w:rPr>
          <w:noProof/>
          <w:sz w:val="22"/>
          <w:szCs w:val="22"/>
          <w:lang w:val="en"/>
        </w:rPr>
      </w:pPr>
      <w:r>
        <w:rPr>
          <w:noProof/>
          <w:sz w:val="22"/>
          <w:szCs w:val="22"/>
          <w:lang w:val="en"/>
        </w:rPr>
        <w:pict>
          <v:line id="_x0000_s1027" style="position:absolute;left:0;text-align:left;z-index:251657728" from="-56.85pt,2pt" to="-47.85pt,2pt"/>
        </w:pict>
      </w:r>
      <w:r w:rsidR="00205D2E">
        <w:rPr>
          <w:noProof/>
          <w:sz w:val="22"/>
          <w:szCs w:val="22"/>
          <w:lang w:val="en"/>
        </w:rPr>
        <w:t>W</w:t>
      </w:r>
      <w:r w:rsidR="00EF0B29">
        <w:rPr>
          <w:noProof/>
          <w:sz w:val="22"/>
          <w:szCs w:val="22"/>
          <w:lang w:val="en"/>
        </w:rPr>
        <w:t xml:space="preserve">e are pleased to confirm that we have received your application for the position of </w:t>
      </w:r>
    </w:p>
    <w:p w:rsidR="001863AE" w:rsidRDefault="00EF0B29" w:rsidP="001863AE">
      <w:pPr>
        <w:spacing w:after="120" w:line="360" w:lineRule="auto"/>
        <w:ind w:right="423"/>
        <w:jc w:val="center"/>
        <w:rPr>
          <w:noProof/>
          <w:sz w:val="22"/>
          <w:szCs w:val="22"/>
          <w:lang w:val="en"/>
        </w:rPr>
      </w:pPr>
      <w:r>
        <w:rPr>
          <w:b/>
          <w:bCs/>
          <w:noProof/>
          <w:sz w:val="22"/>
          <w:szCs w:val="22"/>
          <w:lang w:val="en"/>
        </w:rPr>
        <w:t>[</w:t>
      </w:r>
      <w:proofErr w:type="spellStart"/>
      <w:r w:rsidR="001863AE" w:rsidRPr="001863AE">
        <w:rPr>
          <w:rFonts w:cs="Arial"/>
          <w:b/>
          <w:sz w:val="22"/>
          <w:szCs w:val="22"/>
          <w:lang w:val="en-US"/>
        </w:rPr>
        <w:t>Berufsbezeichnung</w:t>
      </w:r>
      <w:proofErr w:type="spellEnd"/>
      <w:r>
        <w:rPr>
          <w:b/>
          <w:bCs/>
          <w:noProof/>
          <w:sz w:val="22"/>
          <w:szCs w:val="22"/>
          <w:lang w:val="en"/>
        </w:rPr>
        <w:t>]</w:t>
      </w:r>
    </w:p>
    <w:p w:rsidR="008D73B8" w:rsidRPr="00362B1A" w:rsidRDefault="00EF0B29" w:rsidP="00EF0B29">
      <w:pPr>
        <w:spacing w:after="120" w:line="360" w:lineRule="auto"/>
        <w:ind w:right="423"/>
        <w:jc w:val="both"/>
        <w:rPr>
          <w:noProof/>
          <w:sz w:val="22"/>
          <w:szCs w:val="22"/>
          <w:lang w:val="en-US"/>
        </w:rPr>
      </w:pPr>
      <w:r>
        <w:rPr>
          <w:noProof/>
          <w:sz w:val="22"/>
          <w:szCs w:val="22"/>
          <w:lang w:val="en"/>
        </w:rPr>
        <w:t xml:space="preserve">in the department of </w:t>
      </w:r>
      <w:r w:rsidR="001863AE" w:rsidRPr="00721036">
        <w:rPr>
          <w:noProof/>
          <w:sz w:val="22"/>
          <w:szCs w:val="22"/>
          <w:lang w:val="en-US"/>
        </w:rPr>
        <w:t>[Bereich]</w:t>
      </w:r>
      <w:r>
        <w:rPr>
          <w:noProof/>
          <w:sz w:val="22"/>
          <w:szCs w:val="22"/>
          <w:lang w:val="en"/>
        </w:rPr>
        <w:t xml:space="preserve">. </w:t>
      </w:r>
    </w:p>
    <w:p w:rsidR="001C16AF" w:rsidRPr="001863AE" w:rsidRDefault="001C16AF" w:rsidP="001863AE">
      <w:pPr>
        <w:jc w:val="center"/>
        <w:rPr>
          <w:rFonts w:cs="Arial"/>
          <w:b/>
          <w:sz w:val="22"/>
          <w:szCs w:val="22"/>
          <w:lang w:val="en-US"/>
        </w:rPr>
      </w:pPr>
    </w:p>
    <w:p w:rsidR="00EF0B29" w:rsidRPr="00362B1A" w:rsidRDefault="00787294" w:rsidP="00EF0B29">
      <w:pPr>
        <w:spacing w:after="120" w:line="360" w:lineRule="auto"/>
        <w:ind w:right="423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"/>
        </w:rPr>
        <w:t>We will do our best to conduct the selection and recruitment process in a timely manner. We will inform you of the result once we have completed the selection process</w:t>
      </w:r>
      <w:r w:rsidR="008E63D9">
        <w:rPr>
          <w:sz w:val="22"/>
          <w:szCs w:val="22"/>
          <w:lang w:val="en"/>
        </w:rPr>
        <w:t xml:space="preserve"> at the latest</w:t>
      </w:r>
      <w:r>
        <w:rPr>
          <w:sz w:val="22"/>
          <w:szCs w:val="22"/>
          <w:lang w:val="en"/>
        </w:rPr>
        <w:t>.</w:t>
      </w:r>
    </w:p>
    <w:p w:rsidR="00EF0B29" w:rsidRPr="00362B1A" w:rsidRDefault="00205D2E" w:rsidP="00741935">
      <w:pPr>
        <w:spacing w:after="120" w:line="360" w:lineRule="auto"/>
        <w:ind w:right="425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"/>
        </w:rPr>
        <w:t xml:space="preserve">Please note that in </w:t>
      </w:r>
      <w:r w:rsidR="004D6074">
        <w:rPr>
          <w:sz w:val="22"/>
          <w:szCs w:val="22"/>
          <w:lang w:val="en"/>
        </w:rPr>
        <w:t>accordance with the European</w:t>
      </w:r>
      <w:r>
        <w:rPr>
          <w:sz w:val="22"/>
          <w:szCs w:val="22"/>
          <w:lang w:val="en"/>
        </w:rPr>
        <w:t xml:space="preserve"> General Data Protection Regulation</w:t>
      </w:r>
      <w:r w:rsidR="004D6074">
        <w:rPr>
          <w:sz w:val="22"/>
          <w:szCs w:val="22"/>
          <w:lang w:val="en"/>
        </w:rPr>
        <w:t xml:space="preserve"> </w:t>
      </w:r>
      <w:r>
        <w:rPr>
          <w:sz w:val="22"/>
          <w:szCs w:val="22"/>
          <w:lang w:val="en"/>
        </w:rPr>
        <w:t>(</w:t>
      </w:r>
      <w:r w:rsidR="004D6074">
        <w:rPr>
          <w:sz w:val="22"/>
          <w:szCs w:val="22"/>
          <w:lang w:val="en"/>
        </w:rPr>
        <w:t>GDPR</w:t>
      </w:r>
      <w:r>
        <w:rPr>
          <w:sz w:val="22"/>
          <w:szCs w:val="22"/>
          <w:lang w:val="en"/>
        </w:rPr>
        <w:t>)</w:t>
      </w:r>
      <w:r w:rsidR="004D6074">
        <w:rPr>
          <w:sz w:val="22"/>
          <w:szCs w:val="22"/>
          <w:lang w:val="en"/>
        </w:rPr>
        <w:t xml:space="preserve"> and the Hessian Data Protection and Freedom of Information Act (</w:t>
      </w:r>
      <w:r w:rsidR="004D6074" w:rsidRPr="00C92DD2">
        <w:rPr>
          <w:iCs/>
          <w:sz w:val="22"/>
          <w:szCs w:val="22"/>
          <w:lang w:val="en"/>
        </w:rPr>
        <w:t>HDSIG</w:t>
      </w:r>
      <w:r w:rsidR="004D6074">
        <w:rPr>
          <w:sz w:val="22"/>
          <w:szCs w:val="22"/>
          <w:lang w:val="en"/>
        </w:rPr>
        <w:t xml:space="preserve">) your personal data will be stored and processed electronically. </w:t>
      </w:r>
      <w:proofErr w:type="gramStart"/>
      <w:r w:rsidR="004D6074">
        <w:rPr>
          <w:sz w:val="22"/>
          <w:szCs w:val="22"/>
          <w:lang w:val="en"/>
        </w:rPr>
        <w:t>For more detailed information,</w:t>
      </w:r>
      <w:proofErr w:type="gramEnd"/>
      <w:r w:rsidR="004D6074">
        <w:rPr>
          <w:sz w:val="22"/>
          <w:szCs w:val="22"/>
          <w:lang w:val="en"/>
        </w:rPr>
        <w:t xml:space="preserve"> please read our privacy statement for application procedures on </w:t>
      </w:r>
      <w:r>
        <w:rPr>
          <w:sz w:val="22"/>
          <w:szCs w:val="22"/>
          <w:lang w:val="en"/>
        </w:rPr>
        <w:t xml:space="preserve">our </w:t>
      </w:r>
      <w:r w:rsidR="004D6074">
        <w:rPr>
          <w:sz w:val="22"/>
          <w:szCs w:val="22"/>
          <w:lang w:val="en"/>
        </w:rPr>
        <w:t xml:space="preserve">website at </w:t>
      </w:r>
      <w:hyperlink r:id="rId8" w:history="1">
        <w:r w:rsidR="004D6074">
          <w:rPr>
            <w:rStyle w:val="Hyperlink"/>
            <w:sz w:val="22"/>
            <w:szCs w:val="22"/>
            <w:lang w:val="en"/>
          </w:rPr>
          <w:t>www.uni-marburg/karriere</w:t>
        </w:r>
      </w:hyperlink>
      <w:r w:rsidR="004D6074">
        <w:rPr>
          <w:sz w:val="22"/>
          <w:szCs w:val="22"/>
          <w:lang w:val="en"/>
        </w:rPr>
        <w:t xml:space="preserve"> under </w:t>
      </w:r>
      <w:r w:rsidR="004D6074">
        <w:rPr>
          <w:i/>
          <w:iCs/>
          <w:sz w:val="22"/>
          <w:szCs w:val="22"/>
          <w:lang w:val="en"/>
        </w:rPr>
        <w:t>Information for applicants concerning personal data processing during the application process</w:t>
      </w:r>
      <w:r w:rsidR="004D6074">
        <w:rPr>
          <w:sz w:val="22"/>
          <w:szCs w:val="22"/>
          <w:lang w:val="en"/>
        </w:rPr>
        <w:t>.</w:t>
      </w:r>
      <w:bookmarkEnd w:id="1"/>
    </w:p>
    <w:p w:rsidR="00EF0B29" w:rsidRPr="00362B1A" w:rsidRDefault="00EF0B29" w:rsidP="005D4626">
      <w:pPr>
        <w:spacing w:after="120" w:line="360" w:lineRule="auto"/>
        <w:ind w:right="423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"/>
        </w:rPr>
        <w:t>On behalf of the president</w:t>
      </w:r>
    </w:p>
    <w:p w:rsidR="00F81D88" w:rsidRPr="00362B1A" w:rsidRDefault="00F81D88" w:rsidP="005D4626">
      <w:pPr>
        <w:spacing w:after="120" w:line="360" w:lineRule="auto"/>
        <w:ind w:right="423"/>
        <w:jc w:val="both"/>
        <w:rPr>
          <w:sz w:val="22"/>
          <w:szCs w:val="22"/>
          <w:lang w:val="en-US"/>
        </w:rPr>
      </w:pPr>
    </w:p>
    <w:p w:rsidR="00EF0B29" w:rsidRPr="00362B1A" w:rsidRDefault="0094022C" w:rsidP="005D4626">
      <w:pPr>
        <w:spacing w:after="120" w:line="360" w:lineRule="auto"/>
        <w:ind w:right="423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"/>
        </w:rPr>
        <w:t>[Name]</w:t>
      </w:r>
    </w:p>
    <w:p w:rsidR="00EF0B29" w:rsidRPr="00362B1A" w:rsidRDefault="00EF0B29" w:rsidP="00EF0B29">
      <w:pPr>
        <w:ind w:right="423"/>
        <w:jc w:val="both"/>
        <w:rPr>
          <w:i/>
          <w:lang w:val="en-US"/>
        </w:rPr>
      </w:pPr>
    </w:p>
    <w:p w:rsidR="000C1BA6" w:rsidRPr="00362B1A" w:rsidRDefault="000C1BA6" w:rsidP="000C1BA6">
      <w:pPr>
        <w:rPr>
          <w:lang w:val="en-US"/>
        </w:rPr>
      </w:pPr>
    </w:p>
    <w:p w:rsidR="00C92DD2" w:rsidRPr="00C92DD2" w:rsidRDefault="00C92DD2" w:rsidP="00C92DD2"/>
    <w:sectPr w:rsidR="00C92DD2" w:rsidRPr="00C92DD2" w:rsidSect="00EF0B29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567" w:right="851" w:bottom="397" w:left="1418" w:header="567" w:footer="113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4231" w:rsidRDefault="00BD4231">
      <w:r>
        <w:separator/>
      </w:r>
    </w:p>
  </w:endnote>
  <w:endnote w:type="continuationSeparator" w:id="0">
    <w:p w:rsidR="00BD4231" w:rsidRDefault="00BD4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2AF7" w:rsidRDefault="004E2AF7">
    <w:pPr>
      <w:tabs>
        <w:tab w:val="right" w:pos="9498"/>
      </w:tabs>
      <w:jc w:val="center"/>
      <w:rPr>
        <w:rFonts w:cs="Arial"/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9" w:type="dxa"/>
      <w:tblCellSpacing w:w="56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522"/>
      <w:gridCol w:w="4253"/>
      <w:gridCol w:w="2864"/>
    </w:tblGrid>
    <w:tr w:rsidR="004E2AF7" w:rsidRPr="00C92DD2">
      <w:trPr>
        <w:trHeight w:val="680"/>
        <w:tblCellSpacing w:w="56" w:type="dxa"/>
      </w:trPr>
      <w:tc>
        <w:tcPr>
          <w:tcW w:w="2354" w:type="dxa"/>
        </w:tcPr>
        <w:p w:rsidR="004E2AF7" w:rsidRPr="00C92DD2" w:rsidRDefault="004E2AF7" w:rsidP="00EF0B29">
          <w:pPr>
            <w:autoSpaceDE w:val="0"/>
            <w:autoSpaceDN w:val="0"/>
            <w:adjustRightInd w:val="0"/>
            <w:rPr>
              <w:rFonts w:cs="Arial"/>
              <w:sz w:val="14"/>
              <w:szCs w:val="14"/>
            </w:rPr>
          </w:pPr>
          <w:r w:rsidRPr="00C92DD2">
            <w:rPr>
              <w:rFonts w:cs="Arial"/>
              <w:sz w:val="14"/>
              <w:szCs w:val="14"/>
              <w:lang w:val="en"/>
            </w:rPr>
            <w:sym w:font="Wingdings" w:char="F06E"/>
          </w:r>
          <w:r w:rsidRPr="00C92DD2">
            <w:rPr>
              <w:rFonts w:cs="Arial"/>
              <w:b/>
              <w:bCs/>
              <w:sz w:val="14"/>
              <w:szCs w:val="14"/>
              <w:lang w:val="en"/>
            </w:rPr>
            <w:t>Postal address:</w:t>
          </w:r>
          <w:r w:rsidRPr="00C92DD2">
            <w:rPr>
              <w:rFonts w:cs="Arial"/>
              <w:sz w:val="14"/>
              <w:szCs w:val="14"/>
              <w:lang w:val="en"/>
            </w:rPr>
            <w:t xml:space="preserve"> Philipps-Universität Marburg, 35032 Marburg</w:t>
          </w:r>
        </w:p>
        <w:p w:rsidR="004E2AF7" w:rsidRPr="00C92DD2" w:rsidRDefault="004E2AF7" w:rsidP="00EF0B29">
          <w:pPr>
            <w:autoSpaceDE w:val="0"/>
            <w:autoSpaceDN w:val="0"/>
            <w:adjustRightInd w:val="0"/>
            <w:ind w:right="-56"/>
            <w:rPr>
              <w:rFonts w:cs="Arial"/>
              <w:sz w:val="12"/>
              <w:szCs w:val="12"/>
            </w:rPr>
          </w:pPr>
          <w:r w:rsidRPr="00C92DD2">
            <w:rPr>
              <w:rFonts w:cs="Arial"/>
              <w:sz w:val="14"/>
              <w:szCs w:val="14"/>
              <w:lang w:val="en"/>
            </w:rPr>
            <w:sym w:font="Wingdings" w:char="F06E"/>
          </w:r>
          <w:r w:rsidRPr="00C92DD2">
            <w:rPr>
              <w:rFonts w:cs="Arial"/>
              <w:b/>
              <w:bCs/>
              <w:sz w:val="14"/>
              <w:szCs w:val="14"/>
              <w:lang w:val="en"/>
            </w:rPr>
            <w:t>Physical address:</w:t>
          </w:r>
          <w:r w:rsidRPr="00C92DD2">
            <w:rPr>
              <w:rFonts w:cs="Arial"/>
              <w:sz w:val="14"/>
              <w:szCs w:val="14"/>
              <w:lang w:val="en"/>
            </w:rPr>
            <w:t xml:space="preserve"> </w:t>
          </w:r>
          <w:proofErr w:type="spellStart"/>
          <w:r w:rsidRPr="00C92DD2">
            <w:rPr>
              <w:rFonts w:cs="Arial"/>
              <w:sz w:val="14"/>
              <w:szCs w:val="14"/>
              <w:lang w:val="en"/>
            </w:rPr>
            <w:t>Biegenstraße</w:t>
          </w:r>
          <w:proofErr w:type="spellEnd"/>
          <w:r w:rsidRPr="00C92DD2">
            <w:rPr>
              <w:rFonts w:cs="Arial"/>
              <w:sz w:val="14"/>
              <w:szCs w:val="14"/>
              <w:lang w:val="en"/>
            </w:rPr>
            <w:t xml:space="preserve"> 10 </w:t>
          </w:r>
          <w:r w:rsidRPr="00C92DD2">
            <w:rPr>
              <w:rFonts w:cs="Arial"/>
              <w:sz w:val="14"/>
              <w:szCs w:val="14"/>
              <w:lang w:val="en"/>
            </w:rPr>
            <w:br/>
            <w:t>and 12, 35037 Marburg</w:t>
          </w:r>
        </w:p>
      </w:tc>
      <w:tc>
        <w:tcPr>
          <w:tcW w:w="4141" w:type="dxa"/>
        </w:tcPr>
        <w:p w:rsidR="004E2AF7" w:rsidRPr="00C92DD2" w:rsidRDefault="004E2AF7" w:rsidP="00EF0B29">
          <w:pPr>
            <w:rPr>
              <w:rFonts w:ascii="Arial Narrow" w:hAnsi="Arial Narrow" w:cs="Arial"/>
              <w:sz w:val="14"/>
              <w:szCs w:val="14"/>
            </w:rPr>
          </w:pPr>
          <w:r w:rsidRPr="00C92DD2">
            <w:rPr>
              <w:rFonts w:cs="Arial"/>
              <w:sz w:val="14"/>
              <w:szCs w:val="14"/>
              <w:lang w:val="en"/>
            </w:rPr>
            <w:sym w:font="Wingdings" w:char="F06E"/>
          </w:r>
          <w:r w:rsidRPr="00C92DD2">
            <w:rPr>
              <w:rFonts w:cs="Arial"/>
              <w:b/>
              <w:bCs/>
              <w:sz w:val="14"/>
              <w:szCs w:val="14"/>
            </w:rPr>
            <w:t xml:space="preserve">Sparkasse Marburg-Biedenkopf: </w:t>
          </w:r>
          <w:r w:rsidRPr="00C92DD2">
            <w:rPr>
              <w:rFonts w:cs="Arial"/>
              <w:sz w:val="14"/>
              <w:szCs w:val="14"/>
            </w:rPr>
            <w:t xml:space="preserve">Account 108, </w:t>
          </w:r>
          <w:r w:rsidRPr="00C92DD2">
            <w:rPr>
              <w:rFonts w:ascii="Arial Narrow" w:hAnsi="Arial Narrow" w:cs="Arial"/>
              <w:sz w:val="14"/>
              <w:szCs w:val="14"/>
            </w:rPr>
            <w:t>Sort code:</w:t>
          </w:r>
          <w:r w:rsidRPr="00C92DD2">
            <w:rPr>
              <w:rFonts w:cs="Arial"/>
              <w:sz w:val="14"/>
              <w:szCs w:val="14"/>
            </w:rPr>
            <w:t xml:space="preserve"> 533 500 00, </w:t>
          </w:r>
          <w:r w:rsidRPr="00C92DD2">
            <w:rPr>
              <w:rFonts w:ascii="Arial Narrow" w:hAnsi="Arial Narrow" w:cs="Arial"/>
              <w:sz w:val="14"/>
              <w:szCs w:val="14"/>
            </w:rPr>
            <w:t>IBAN: DE</w:t>
          </w:r>
          <w:r w:rsidRPr="00C92DD2">
            <w:rPr>
              <w:rFonts w:cs="Arial"/>
              <w:sz w:val="14"/>
              <w:szCs w:val="14"/>
            </w:rPr>
            <w:t xml:space="preserve"> 30 5335 0000 0000 0001 08, </w:t>
          </w:r>
          <w:r w:rsidRPr="00C92DD2">
            <w:rPr>
              <w:rFonts w:ascii="Arial Narrow" w:hAnsi="Arial Narrow" w:cs="Arial"/>
              <w:sz w:val="14"/>
              <w:szCs w:val="14"/>
            </w:rPr>
            <w:t>SWIFT-BIC: HELADEF1MAR</w:t>
          </w:r>
        </w:p>
        <w:p w:rsidR="004E2AF7" w:rsidRPr="00C92DD2" w:rsidRDefault="004E2AF7" w:rsidP="00EF0B29">
          <w:pPr>
            <w:autoSpaceDE w:val="0"/>
            <w:autoSpaceDN w:val="0"/>
            <w:adjustRightInd w:val="0"/>
            <w:rPr>
              <w:rFonts w:cs="Arial"/>
              <w:sz w:val="14"/>
              <w:szCs w:val="14"/>
            </w:rPr>
          </w:pPr>
          <w:r w:rsidRPr="00C92DD2">
            <w:rPr>
              <w:rFonts w:cs="Arial"/>
              <w:sz w:val="14"/>
              <w:szCs w:val="14"/>
              <w:lang w:val="en"/>
            </w:rPr>
            <w:sym w:font="Wingdings" w:char="F06E"/>
          </w:r>
          <w:r w:rsidRPr="00C92DD2">
            <w:rPr>
              <w:rFonts w:cs="Arial"/>
              <w:b/>
              <w:bCs/>
              <w:sz w:val="14"/>
              <w:szCs w:val="14"/>
            </w:rPr>
            <w:t>Landesbank Hessen-Thüringen</w:t>
          </w:r>
          <w:r w:rsidRPr="00C92DD2">
            <w:rPr>
              <w:rFonts w:cs="Arial"/>
              <w:sz w:val="14"/>
              <w:szCs w:val="14"/>
            </w:rPr>
            <w:t xml:space="preserve">: Account 1006 444, </w:t>
          </w:r>
          <w:r w:rsidRPr="00C92DD2">
            <w:rPr>
              <w:rFonts w:ascii="Arial Narrow" w:hAnsi="Arial Narrow" w:cs="Arial"/>
              <w:sz w:val="14"/>
              <w:szCs w:val="14"/>
            </w:rPr>
            <w:t>Sort code:</w:t>
          </w:r>
          <w:r w:rsidRPr="00C92DD2">
            <w:rPr>
              <w:rFonts w:cs="Arial"/>
              <w:sz w:val="14"/>
              <w:szCs w:val="14"/>
            </w:rPr>
            <w:t xml:space="preserve"> 500 500 00, </w:t>
          </w:r>
          <w:r w:rsidRPr="00C92DD2">
            <w:rPr>
              <w:rFonts w:ascii="Arial Narrow" w:hAnsi="Arial Narrow" w:cs="Arial"/>
              <w:sz w:val="14"/>
              <w:szCs w:val="14"/>
            </w:rPr>
            <w:t xml:space="preserve">IBAN: DE </w:t>
          </w:r>
          <w:r w:rsidRPr="00C92DD2">
            <w:rPr>
              <w:rFonts w:cs="Arial"/>
              <w:sz w:val="14"/>
              <w:szCs w:val="14"/>
            </w:rPr>
            <w:t xml:space="preserve">50 5005 0000 0001 0064 44, </w:t>
          </w:r>
          <w:r w:rsidRPr="00C92DD2">
            <w:rPr>
              <w:rFonts w:ascii="Arial Narrow" w:hAnsi="Arial Narrow" w:cs="Arial"/>
              <w:sz w:val="14"/>
              <w:szCs w:val="14"/>
            </w:rPr>
            <w:t>SWIFT-BIC:HELADEFF</w:t>
          </w:r>
        </w:p>
      </w:tc>
      <w:tc>
        <w:tcPr>
          <w:tcW w:w="2696" w:type="dxa"/>
        </w:tcPr>
        <w:p w:rsidR="004E2AF7" w:rsidRPr="00C92DD2" w:rsidRDefault="004E2AF7" w:rsidP="00EF0B29">
          <w:pPr>
            <w:spacing w:line="160" w:lineRule="exact"/>
            <w:rPr>
              <w:rFonts w:cs="Arial"/>
              <w:sz w:val="14"/>
              <w:szCs w:val="14"/>
              <w:lang w:val="en-US"/>
            </w:rPr>
          </w:pPr>
          <w:r w:rsidRPr="00C92DD2">
            <w:rPr>
              <w:rFonts w:cs="Arial"/>
              <w:sz w:val="14"/>
              <w:szCs w:val="14"/>
              <w:lang w:val="en"/>
            </w:rPr>
            <w:sym w:font="Wingdings" w:char="F06E"/>
          </w:r>
          <w:r w:rsidRPr="00C92DD2">
            <w:rPr>
              <w:rFonts w:cs="Arial"/>
              <w:b/>
              <w:bCs/>
              <w:sz w:val="14"/>
              <w:szCs w:val="14"/>
              <w:lang w:val="en"/>
            </w:rPr>
            <w:t>Business hours:</w:t>
          </w:r>
          <w:r w:rsidRPr="00C92DD2">
            <w:rPr>
              <w:rFonts w:cs="Arial"/>
              <w:sz w:val="14"/>
              <w:szCs w:val="14"/>
              <w:lang w:val="en"/>
            </w:rPr>
            <w:t xml:space="preserve"> </w:t>
          </w:r>
          <w:r w:rsidR="00205D2E" w:rsidRPr="00C92DD2">
            <w:rPr>
              <w:rFonts w:cs="Arial"/>
              <w:sz w:val="14"/>
              <w:szCs w:val="14"/>
              <w:lang w:val="en"/>
            </w:rPr>
            <w:t>V</w:t>
          </w:r>
          <w:r w:rsidRPr="00C92DD2">
            <w:rPr>
              <w:rFonts w:cs="Arial"/>
              <w:sz w:val="14"/>
              <w:szCs w:val="14"/>
              <w:lang w:val="en"/>
            </w:rPr>
            <w:t>isit</w:t>
          </w:r>
          <w:r w:rsidR="00205D2E" w:rsidRPr="00C92DD2">
            <w:rPr>
              <w:rFonts w:cs="Arial"/>
              <w:sz w:val="14"/>
              <w:szCs w:val="14"/>
              <w:lang w:val="en"/>
            </w:rPr>
            <w:t>s</w:t>
          </w:r>
          <w:r w:rsidRPr="00C92DD2">
            <w:rPr>
              <w:rFonts w:cs="Arial"/>
              <w:sz w:val="14"/>
              <w:szCs w:val="14"/>
              <w:lang w:val="en"/>
            </w:rPr>
            <w:t xml:space="preserve"> or call</w:t>
          </w:r>
          <w:r w:rsidR="00205D2E" w:rsidRPr="00C92DD2">
            <w:rPr>
              <w:rFonts w:cs="Arial"/>
              <w:sz w:val="14"/>
              <w:szCs w:val="14"/>
              <w:lang w:val="en"/>
            </w:rPr>
            <w:t>s</w:t>
          </w:r>
          <w:r w:rsidRPr="00C92DD2">
            <w:rPr>
              <w:rFonts w:cs="Arial"/>
              <w:sz w:val="14"/>
              <w:szCs w:val="14"/>
              <w:lang w:val="en"/>
            </w:rPr>
            <w:t xml:space="preserve"> between 8.30 a.m. and </w:t>
          </w:r>
          <w:r w:rsidR="00205D2E" w:rsidRPr="00C92DD2">
            <w:rPr>
              <w:rFonts w:cs="Arial"/>
              <w:sz w:val="14"/>
              <w:szCs w:val="14"/>
              <w:lang w:val="en"/>
            </w:rPr>
            <w:t xml:space="preserve">12:00 </w:t>
          </w:r>
          <w:r w:rsidRPr="00C92DD2">
            <w:rPr>
              <w:rFonts w:cs="Arial"/>
              <w:sz w:val="14"/>
              <w:szCs w:val="14"/>
              <w:lang w:val="en"/>
            </w:rPr>
            <w:t xml:space="preserve">noon and 1.30 p.m. and 3.30 p.m. On Fridays, </w:t>
          </w:r>
          <w:r w:rsidR="00205D2E" w:rsidRPr="00C92DD2">
            <w:rPr>
              <w:rFonts w:cs="Arial"/>
              <w:sz w:val="14"/>
              <w:szCs w:val="14"/>
              <w:lang w:val="en"/>
            </w:rPr>
            <w:t>until 12:00 noon</w:t>
          </w:r>
          <w:r w:rsidR="008E63D9" w:rsidRPr="00C92DD2">
            <w:rPr>
              <w:rFonts w:cs="Arial"/>
              <w:sz w:val="14"/>
              <w:szCs w:val="14"/>
              <w:lang w:val="en"/>
            </w:rPr>
            <w:t>.</w:t>
          </w:r>
          <w:r w:rsidR="00205D2E" w:rsidRPr="00C92DD2">
            <w:rPr>
              <w:rFonts w:cs="Arial"/>
              <w:sz w:val="14"/>
              <w:szCs w:val="14"/>
              <w:lang w:val="en"/>
            </w:rPr>
            <w:t xml:space="preserve"> </w:t>
          </w:r>
          <w:r w:rsidR="008E63D9" w:rsidRPr="00C92DD2">
            <w:rPr>
              <w:rFonts w:cs="Arial"/>
              <w:sz w:val="14"/>
              <w:szCs w:val="14"/>
              <w:lang w:val="en"/>
            </w:rPr>
            <w:t>We are also available by</w:t>
          </w:r>
          <w:r w:rsidR="00205D2E" w:rsidRPr="00C92DD2">
            <w:rPr>
              <w:rFonts w:cs="Arial"/>
              <w:sz w:val="14"/>
              <w:szCs w:val="14"/>
              <w:lang w:val="en"/>
            </w:rPr>
            <w:t xml:space="preserve"> appointment</w:t>
          </w:r>
          <w:r w:rsidRPr="00C92DD2">
            <w:rPr>
              <w:rFonts w:cs="Arial"/>
              <w:sz w:val="14"/>
              <w:szCs w:val="14"/>
              <w:lang w:val="en"/>
            </w:rPr>
            <w:t>.</w:t>
          </w:r>
        </w:p>
      </w:tc>
    </w:tr>
  </w:tbl>
  <w:p w:rsidR="004E2AF7" w:rsidRPr="00C92DD2" w:rsidRDefault="004E2AF7" w:rsidP="00EF0B29">
    <w:pPr>
      <w:pStyle w:val="Fuzeile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4231" w:rsidRDefault="00BD4231">
      <w:r>
        <w:separator/>
      </w:r>
    </w:p>
  </w:footnote>
  <w:footnote w:type="continuationSeparator" w:id="0">
    <w:p w:rsidR="00BD4231" w:rsidRDefault="00BD42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2AF7" w:rsidRDefault="004E2AF7">
    <w:pPr>
      <w:jc w:val="center"/>
      <w:rPr>
        <w:sz w:val="22"/>
      </w:rPr>
    </w:pPr>
  </w:p>
  <w:p w:rsidR="004E2AF7" w:rsidRPr="00F71A4A" w:rsidRDefault="004E2AF7">
    <w:pPr>
      <w:jc w:val="center"/>
    </w:pPr>
    <w:r>
      <w:rPr>
        <w:lang w:val="en"/>
      </w:rPr>
      <w:t xml:space="preserve">- </w:t>
    </w:r>
    <w:r>
      <w:rPr>
        <w:lang w:val="en"/>
      </w:rPr>
      <w:fldChar w:fldCharType="begin"/>
    </w:r>
    <w:r>
      <w:rPr>
        <w:lang w:val="en"/>
      </w:rPr>
      <w:instrText xml:space="preserve"> PAGE </w:instrText>
    </w:r>
    <w:r>
      <w:rPr>
        <w:lang w:val="en"/>
      </w:rPr>
      <w:fldChar w:fldCharType="separate"/>
    </w:r>
    <w:r>
      <w:rPr>
        <w:noProof/>
        <w:lang w:val="en"/>
      </w:rPr>
      <w:t>2</w:t>
    </w:r>
    <w:r>
      <w:rPr>
        <w:lang w:val="en"/>
      </w:rPr>
      <w:fldChar w:fldCharType="end"/>
    </w:r>
    <w:r>
      <w:rPr>
        <w:lang w:val="en"/>
      </w:rP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2AF7" w:rsidRPr="00AF3677" w:rsidRDefault="004E2AF7">
    <w:pPr>
      <w:rPr>
        <w:sz w:val="14"/>
        <w:szCs w:val="14"/>
      </w:rPr>
    </w:pPr>
  </w:p>
  <w:tbl>
    <w:tblPr>
      <w:tblW w:w="9639" w:type="dxa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695"/>
      <w:gridCol w:w="3969"/>
      <w:gridCol w:w="2975"/>
    </w:tblGrid>
    <w:tr w:rsidR="004E2AF7" w:rsidRPr="003E3E0C">
      <w:trPr>
        <w:jc w:val="center"/>
      </w:trPr>
      <w:tc>
        <w:tcPr>
          <w:tcW w:w="2695" w:type="dxa"/>
        </w:tcPr>
        <w:p w:rsidR="004E2AF7" w:rsidRDefault="004E2AF7" w:rsidP="00EF0B29">
          <w:pPr>
            <w:spacing w:line="260" w:lineRule="exact"/>
            <w:rPr>
              <w:sz w:val="14"/>
            </w:rPr>
          </w:pPr>
        </w:p>
      </w:tc>
      <w:tc>
        <w:tcPr>
          <w:tcW w:w="3969" w:type="dxa"/>
        </w:tcPr>
        <w:p w:rsidR="004E2AF7" w:rsidRDefault="007B2AFA" w:rsidP="00EF0B29">
          <w:pPr>
            <w:pStyle w:val="Absender-Daten"/>
            <w:tabs>
              <w:tab w:val="left" w:pos="1134"/>
            </w:tabs>
            <w:rPr>
              <w:rFonts w:cs="Arial"/>
              <w:b/>
              <w:sz w:val="18"/>
            </w:rPr>
          </w:pPr>
          <w:r>
            <w:rPr>
              <w:lang w:val="en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84.5pt;height:63pt">
                <v:imagedata r:id="rId1" o:title="PhUniMa_Logo-grau-indiziert"/>
              </v:shape>
            </w:pict>
          </w:r>
        </w:p>
      </w:tc>
      <w:tc>
        <w:tcPr>
          <w:tcW w:w="2975" w:type="dxa"/>
        </w:tcPr>
        <w:p w:rsidR="004E2AF7" w:rsidRPr="003E3E0C" w:rsidRDefault="004E2AF7" w:rsidP="00EF0B29">
          <w:pPr>
            <w:pStyle w:val="Absender-Daten"/>
            <w:tabs>
              <w:tab w:val="left" w:pos="1134"/>
            </w:tabs>
          </w:pPr>
        </w:p>
      </w:tc>
    </w:tr>
  </w:tbl>
  <w:p w:rsidR="004E2AF7" w:rsidRDefault="004E2AF7" w:rsidP="00EF0B29">
    <w:pPr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F0B29"/>
    <w:rsid w:val="00011686"/>
    <w:rsid w:val="00095674"/>
    <w:rsid w:val="000C1BA6"/>
    <w:rsid w:val="001001D7"/>
    <w:rsid w:val="00100B30"/>
    <w:rsid w:val="00107BAE"/>
    <w:rsid w:val="001629AC"/>
    <w:rsid w:val="0016447B"/>
    <w:rsid w:val="00171920"/>
    <w:rsid w:val="001732D6"/>
    <w:rsid w:val="00180ADD"/>
    <w:rsid w:val="00180C36"/>
    <w:rsid w:val="001863AE"/>
    <w:rsid w:val="001A5371"/>
    <w:rsid w:val="001B6329"/>
    <w:rsid w:val="001B705C"/>
    <w:rsid w:val="001C16AF"/>
    <w:rsid w:val="001C4422"/>
    <w:rsid w:val="001D0333"/>
    <w:rsid w:val="00205D2E"/>
    <w:rsid w:val="00207AA8"/>
    <w:rsid w:val="00217510"/>
    <w:rsid w:val="0022409A"/>
    <w:rsid w:val="00236546"/>
    <w:rsid w:val="00240A9B"/>
    <w:rsid w:val="00251FA4"/>
    <w:rsid w:val="002611E4"/>
    <w:rsid w:val="002D11C1"/>
    <w:rsid w:val="002D4DFE"/>
    <w:rsid w:val="002F3094"/>
    <w:rsid w:val="002F7FCB"/>
    <w:rsid w:val="0033683C"/>
    <w:rsid w:val="00337375"/>
    <w:rsid w:val="00362B1A"/>
    <w:rsid w:val="003756F8"/>
    <w:rsid w:val="00383349"/>
    <w:rsid w:val="00391192"/>
    <w:rsid w:val="00394E17"/>
    <w:rsid w:val="003A4A28"/>
    <w:rsid w:val="003B29AD"/>
    <w:rsid w:val="003C36C0"/>
    <w:rsid w:val="003C3C96"/>
    <w:rsid w:val="003C4CC6"/>
    <w:rsid w:val="003D18E6"/>
    <w:rsid w:val="003D73F6"/>
    <w:rsid w:val="00401F57"/>
    <w:rsid w:val="00430200"/>
    <w:rsid w:val="004339ED"/>
    <w:rsid w:val="00435B85"/>
    <w:rsid w:val="00435F59"/>
    <w:rsid w:val="00442FD9"/>
    <w:rsid w:val="00466DE2"/>
    <w:rsid w:val="004707CC"/>
    <w:rsid w:val="00471D38"/>
    <w:rsid w:val="004765A0"/>
    <w:rsid w:val="004823C8"/>
    <w:rsid w:val="004830D3"/>
    <w:rsid w:val="004A0A40"/>
    <w:rsid w:val="004A5198"/>
    <w:rsid w:val="004B46EB"/>
    <w:rsid w:val="004C10D6"/>
    <w:rsid w:val="004D4F8E"/>
    <w:rsid w:val="004D6074"/>
    <w:rsid w:val="004E1793"/>
    <w:rsid w:val="004E2AF7"/>
    <w:rsid w:val="004F6F2C"/>
    <w:rsid w:val="00502ED4"/>
    <w:rsid w:val="0051625C"/>
    <w:rsid w:val="005404F8"/>
    <w:rsid w:val="00542F5A"/>
    <w:rsid w:val="00574A40"/>
    <w:rsid w:val="00590B77"/>
    <w:rsid w:val="005A4300"/>
    <w:rsid w:val="005A432C"/>
    <w:rsid w:val="005B02B6"/>
    <w:rsid w:val="005B29FE"/>
    <w:rsid w:val="005C165A"/>
    <w:rsid w:val="005C39FD"/>
    <w:rsid w:val="005D4626"/>
    <w:rsid w:val="005F6B71"/>
    <w:rsid w:val="005F770A"/>
    <w:rsid w:val="006270AB"/>
    <w:rsid w:val="006309F5"/>
    <w:rsid w:val="00636521"/>
    <w:rsid w:val="006438A1"/>
    <w:rsid w:val="006513B6"/>
    <w:rsid w:val="00662930"/>
    <w:rsid w:val="006669E5"/>
    <w:rsid w:val="00670AC5"/>
    <w:rsid w:val="00685E77"/>
    <w:rsid w:val="00687F20"/>
    <w:rsid w:val="0069669D"/>
    <w:rsid w:val="00697FB9"/>
    <w:rsid w:val="006A5294"/>
    <w:rsid w:val="006B62FC"/>
    <w:rsid w:val="006D4124"/>
    <w:rsid w:val="006E0327"/>
    <w:rsid w:val="006F1A70"/>
    <w:rsid w:val="00704533"/>
    <w:rsid w:val="00704DD2"/>
    <w:rsid w:val="00707524"/>
    <w:rsid w:val="00721036"/>
    <w:rsid w:val="00722DD7"/>
    <w:rsid w:val="00734F74"/>
    <w:rsid w:val="00735981"/>
    <w:rsid w:val="00741935"/>
    <w:rsid w:val="00750919"/>
    <w:rsid w:val="00754E7D"/>
    <w:rsid w:val="00763F64"/>
    <w:rsid w:val="007866A6"/>
    <w:rsid w:val="00787294"/>
    <w:rsid w:val="007B2AFA"/>
    <w:rsid w:val="007B3897"/>
    <w:rsid w:val="007B6C72"/>
    <w:rsid w:val="007C3356"/>
    <w:rsid w:val="007C7371"/>
    <w:rsid w:val="007C7B5F"/>
    <w:rsid w:val="007D477D"/>
    <w:rsid w:val="007F205B"/>
    <w:rsid w:val="007F7490"/>
    <w:rsid w:val="0080177B"/>
    <w:rsid w:val="008026FC"/>
    <w:rsid w:val="00803065"/>
    <w:rsid w:val="00805995"/>
    <w:rsid w:val="00810867"/>
    <w:rsid w:val="0081095E"/>
    <w:rsid w:val="00813543"/>
    <w:rsid w:val="0081547E"/>
    <w:rsid w:val="00880E34"/>
    <w:rsid w:val="008B7170"/>
    <w:rsid w:val="008C3E27"/>
    <w:rsid w:val="008C49C1"/>
    <w:rsid w:val="008C5369"/>
    <w:rsid w:val="008D1FEA"/>
    <w:rsid w:val="008D73B8"/>
    <w:rsid w:val="008E2463"/>
    <w:rsid w:val="008E3AA7"/>
    <w:rsid w:val="008E62E8"/>
    <w:rsid w:val="008E63D9"/>
    <w:rsid w:val="008F3AD5"/>
    <w:rsid w:val="00913C83"/>
    <w:rsid w:val="00925BB9"/>
    <w:rsid w:val="009266E1"/>
    <w:rsid w:val="0094022C"/>
    <w:rsid w:val="009419BD"/>
    <w:rsid w:val="00950D42"/>
    <w:rsid w:val="00965D7C"/>
    <w:rsid w:val="00985483"/>
    <w:rsid w:val="00992531"/>
    <w:rsid w:val="009E4591"/>
    <w:rsid w:val="009E6E40"/>
    <w:rsid w:val="00A00C6C"/>
    <w:rsid w:val="00A03209"/>
    <w:rsid w:val="00A1716E"/>
    <w:rsid w:val="00A25A80"/>
    <w:rsid w:val="00A40C72"/>
    <w:rsid w:val="00A41369"/>
    <w:rsid w:val="00A42916"/>
    <w:rsid w:val="00A43320"/>
    <w:rsid w:val="00A667DB"/>
    <w:rsid w:val="00A777E1"/>
    <w:rsid w:val="00A8703C"/>
    <w:rsid w:val="00AA559D"/>
    <w:rsid w:val="00AA67C0"/>
    <w:rsid w:val="00AD37F7"/>
    <w:rsid w:val="00AE2234"/>
    <w:rsid w:val="00AE7658"/>
    <w:rsid w:val="00AF0485"/>
    <w:rsid w:val="00B02EED"/>
    <w:rsid w:val="00B146C5"/>
    <w:rsid w:val="00B35DAA"/>
    <w:rsid w:val="00B4420B"/>
    <w:rsid w:val="00B75515"/>
    <w:rsid w:val="00B80C1F"/>
    <w:rsid w:val="00B9039E"/>
    <w:rsid w:val="00BA7448"/>
    <w:rsid w:val="00BB0066"/>
    <w:rsid w:val="00BB401D"/>
    <w:rsid w:val="00BC2823"/>
    <w:rsid w:val="00BC7D93"/>
    <w:rsid w:val="00BD4231"/>
    <w:rsid w:val="00BD54F1"/>
    <w:rsid w:val="00BE50FE"/>
    <w:rsid w:val="00BE750D"/>
    <w:rsid w:val="00BF3D37"/>
    <w:rsid w:val="00C027D8"/>
    <w:rsid w:val="00C10D07"/>
    <w:rsid w:val="00C20CD1"/>
    <w:rsid w:val="00C607FA"/>
    <w:rsid w:val="00C66ED6"/>
    <w:rsid w:val="00C67E0A"/>
    <w:rsid w:val="00C7177D"/>
    <w:rsid w:val="00C85192"/>
    <w:rsid w:val="00C92DD2"/>
    <w:rsid w:val="00CA6433"/>
    <w:rsid w:val="00CB0D83"/>
    <w:rsid w:val="00CB27A3"/>
    <w:rsid w:val="00CB3648"/>
    <w:rsid w:val="00CB7706"/>
    <w:rsid w:val="00CC0E54"/>
    <w:rsid w:val="00D1703F"/>
    <w:rsid w:val="00D25C0A"/>
    <w:rsid w:val="00D40236"/>
    <w:rsid w:val="00D51EA9"/>
    <w:rsid w:val="00D64370"/>
    <w:rsid w:val="00D70547"/>
    <w:rsid w:val="00D837DC"/>
    <w:rsid w:val="00D84CC6"/>
    <w:rsid w:val="00D94287"/>
    <w:rsid w:val="00DA032C"/>
    <w:rsid w:val="00DA3510"/>
    <w:rsid w:val="00DA3DFD"/>
    <w:rsid w:val="00DA5CEC"/>
    <w:rsid w:val="00DC29D7"/>
    <w:rsid w:val="00DC46FB"/>
    <w:rsid w:val="00DD13A0"/>
    <w:rsid w:val="00DD6D23"/>
    <w:rsid w:val="00DF1419"/>
    <w:rsid w:val="00DF545D"/>
    <w:rsid w:val="00E21C29"/>
    <w:rsid w:val="00E525C6"/>
    <w:rsid w:val="00E52984"/>
    <w:rsid w:val="00E66EB0"/>
    <w:rsid w:val="00E67E77"/>
    <w:rsid w:val="00E72F4D"/>
    <w:rsid w:val="00E94EFA"/>
    <w:rsid w:val="00EB2443"/>
    <w:rsid w:val="00EF0B29"/>
    <w:rsid w:val="00EF2092"/>
    <w:rsid w:val="00F02323"/>
    <w:rsid w:val="00F14A52"/>
    <w:rsid w:val="00F33A6B"/>
    <w:rsid w:val="00F52926"/>
    <w:rsid w:val="00F77132"/>
    <w:rsid w:val="00F81D88"/>
    <w:rsid w:val="00F93B86"/>
    <w:rsid w:val="00FA4EDA"/>
    <w:rsid w:val="00FA73D4"/>
    <w:rsid w:val="00FB032F"/>
    <w:rsid w:val="00FB701C"/>
    <w:rsid w:val="00FC068A"/>
    <w:rsid w:val="00FC6E77"/>
    <w:rsid w:val="00FD40C3"/>
    <w:rsid w:val="00FE4152"/>
    <w:rsid w:val="00FF5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43DD6124-FE1D-4E40-B8F8-B03C012CA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C6FB3"/>
    <w:rPr>
      <w:rFonts w:ascii="Arial" w:hAnsi="Arial"/>
    </w:rPr>
  </w:style>
  <w:style w:type="paragraph" w:styleId="berschrift1">
    <w:name w:val="heading 1"/>
    <w:basedOn w:val="Standard"/>
    <w:next w:val="Standard"/>
    <w:qFormat/>
    <w:rsid w:val="003E3E0C"/>
    <w:pPr>
      <w:keepNext/>
      <w:outlineLvl w:val="0"/>
    </w:pPr>
    <w:rPr>
      <w:sz w:val="22"/>
    </w:rPr>
  </w:style>
  <w:style w:type="paragraph" w:styleId="berschrift2">
    <w:name w:val="heading 2"/>
    <w:aliases w:val="Betreffzeile"/>
    <w:basedOn w:val="Standard"/>
    <w:next w:val="Standard"/>
    <w:qFormat/>
    <w:rsid w:val="00F32043"/>
    <w:pPr>
      <w:keepNext/>
      <w:spacing w:after="1701"/>
      <w:outlineLvl w:val="1"/>
    </w:pPr>
    <w:rPr>
      <w:b/>
      <w:bCs/>
      <w:sz w:val="18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cs="Arial"/>
      <w:b/>
      <w:sz w:val="1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DC6FB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072B72"/>
    <w:pPr>
      <w:tabs>
        <w:tab w:val="center" w:pos="4536"/>
        <w:tab w:val="right" w:pos="9072"/>
      </w:tabs>
    </w:pPr>
    <w:rPr>
      <w:sz w:val="16"/>
    </w:rPr>
  </w:style>
  <w:style w:type="paragraph" w:styleId="Textkrper-Einzug2">
    <w:name w:val="Body Text Indent 2"/>
    <w:aliases w:val="Absenderzeile_klein"/>
    <w:basedOn w:val="Standard"/>
    <w:autoRedefine/>
    <w:rsid w:val="00E34097"/>
    <w:pPr>
      <w:tabs>
        <w:tab w:val="left" w:pos="567"/>
      </w:tabs>
      <w:spacing w:after="240"/>
      <w:ind w:left="567" w:hanging="567"/>
    </w:pPr>
    <w:rPr>
      <w:rFonts w:ascii="Arial Narrow" w:hAnsi="Arial Narrow"/>
      <w:sz w:val="14"/>
    </w:rPr>
  </w:style>
  <w:style w:type="paragraph" w:customStyle="1" w:styleId="Absender-Daten">
    <w:name w:val="Absender-Daten"/>
    <w:basedOn w:val="Standard"/>
    <w:rsid w:val="008B317E"/>
    <w:pPr>
      <w:widowControl w:val="0"/>
      <w:tabs>
        <w:tab w:val="left" w:pos="7258"/>
      </w:tabs>
    </w:pPr>
    <w:rPr>
      <w:sz w:val="16"/>
    </w:rPr>
  </w:style>
  <w:style w:type="paragraph" w:customStyle="1" w:styleId="Absender-Funktion">
    <w:name w:val="Absender-Funktion"/>
    <w:basedOn w:val="Absender-Daten"/>
    <w:rsid w:val="002D4FD8"/>
    <w:pPr>
      <w:spacing w:before="60" w:after="120"/>
    </w:pPr>
    <w:rPr>
      <w:sz w:val="18"/>
    </w:rPr>
  </w:style>
  <w:style w:type="paragraph" w:customStyle="1" w:styleId="Absender-Name">
    <w:name w:val="Absender-Name"/>
    <w:basedOn w:val="Absender-Funktion"/>
    <w:rsid w:val="009472A5"/>
    <w:pPr>
      <w:spacing w:before="0"/>
    </w:pPr>
    <w:rPr>
      <w:b/>
    </w:rPr>
  </w:style>
  <w:style w:type="paragraph" w:styleId="Textkrper">
    <w:name w:val="Body Text"/>
    <w:basedOn w:val="Standard"/>
    <w:rPr>
      <w:b/>
      <w:bCs/>
      <w:sz w:val="18"/>
    </w:rPr>
  </w:style>
  <w:style w:type="paragraph" w:customStyle="1" w:styleId="Betreff">
    <w:name w:val="Betreff"/>
    <w:basedOn w:val="Absender-Daten"/>
    <w:rsid w:val="00FA2AD3"/>
    <w:pPr>
      <w:tabs>
        <w:tab w:val="left" w:pos="1134"/>
      </w:tabs>
      <w:spacing w:after="1134"/>
    </w:pPr>
    <w:rPr>
      <w:b/>
      <w:sz w:val="20"/>
      <w:lang w:val="sv-SE"/>
    </w:rPr>
  </w:style>
  <w:style w:type="character" w:styleId="Hyperlink">
    <w:name w:val="Hyperlink"/>
    <w:rsid w:val="00BE18AE"/>
    <w:rPr>
      <w:color w:val="0000FF"/>
      <w:u w:val="single"/>
    </w:rPr>
  </w:style>
  <w:style w:type="paragraph" w:styleId="Sprechblasentext">
    <w:name w:val="Balloon Text"/>
    <w:basedOn w:val="Standard"/>
    <w:semiHidden/>
    <w:rsid w:val="00025F64"/>
    <w:rPr>
      <w:rFonts w:ascii="Tahoma" w:hAnsi="Tahoma" w:cs="Tahoma"/>
      <w:sz w:val="16"/>
      <w:szCs w:val="16"/>
    </w:rPr>
  </w:style>
  <w:style w:type="character" w:styleId="Fett">
    <w:name w:val="Strong"/>
    <w:uiPriority w:val="22"/>
    <w:qFormat/>
    <w:rsid w:val="00741935"/>
    <w:rPr>
      <w:b/>
      <w:bCs/>
    </w:rPr>
  </w:style>
  <w:style w:type="character" w:styleId="Kommentarzeichen">
    <w:name w:val="annotation reference"/>
    <w:rsid w:val="000C1BA6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0C1BA6"/>
  </w:style>
  <w:style w:type="character" w:customStyle="1" w:styleId="KommentartextZchn">
    <w:name w:val="Kommentartext Zchn"/>
    <w:link w:val="Kommentartext"/>
    <w:rsid w:val="000C1BA6"/>
    <w:rPr>
      <w:rFonts w:ascii="Arial" w:hAnsi="Arial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rsid w:val="000C1BA6"/>
    <w:rPr>
      <w:b/>
      <w:bCs/>
    </w:rPr>
  </w:style>
  <w:style w:type="character" w:customStyle="1" w:styleId="KommentarthemaZchn">
    <w:name w:val="Kommentarthema Zchn"/>
    <w:link w:val="Kommentarthema"/>
    <w:rsid w:val="000C1BA6"/>
    <w:rPr>
      <w:rFonts w:ascii="Arial" w:hAnsi="Arial"/>
      <w:b/>
      <w:bCs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-marburg/karrier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ni-marburg.de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9EBACE-495C-4262-A7AA-3A6D2FB25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DA56E5AF.dotm</Template>
  <TotalTime>3</TotalTime>
  <Pages>1</Pages>
  <Words>184</Words>
  <Characters>1166</Characters>
  <Application>Microsoft Office Word</Application>
  <DocSecurity>4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Philipps-Universität – Der Präsident – II C – 35032 Marburg</vt:lpstr>
      <vt:lpstr>Philipps-Universität – Der Präsident – II C – 35032 Marburg</vt:lpstr>
    </vt:vector>
  </TitlesOfParts>
  <Company>Philipps-Universität Marburg</Company>
  <LinksUpToDate>false</LinksUpToDate>
  <CharactersWithSpaces>1348</CharactersWithSpaces>
  <SharedDoc>false</SharedDoc>
  <HLinks>
    <vt:vector size="12" baseType="variant">
      <vt:variant>
        <vt:i4>3670075</vt:i4>
      </vt:variant>
      <vt:variant>
        <vt:i4>3</vt:i4>
      </vt:variant>
      <vt:variant>
        <vt:i4>0</vt:i4>
      </vt:variant>
      <vt:variant>
        <vt:i4>5</vt:i4>
      </vt:variant>
      <vt:variant>
        <vt:lpwstr>http://www.uni-marburg/karriere</vt:lpwstr>
      </vt:variant>
      <vt:variant>
        <vt:lpwstr/>
      </vt:variant>
      <vt:variant>
        <vt:i4>7405609</vt:i4>
      </vt:variant>
      <vt:variant>
        <vt:i4>0</vt:i4>
      </vt:variant>
      <vt:variant>
        <vt:i4>0</vt:i4>
      </vt:variant>
      <vt:variant>
        <vt:i4>5</vt:i4>
      </vt:variant>
      <vt:variant>
        <vt:lpwstr>http://www.uni-marburg.de/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Philipps-Universität – Der Präsident – II C – 35032 Marburg</dc:title>
  <dc:subject/>
  <dc:creator>Administrator</dc:creator>
  <cp:keywords/>
  <cp:lastModifiedBy>Hofmann, Manfred</cp:lastModifiedBy>
  <cp:revision>2</cp:revision>
  <cp:lastPrinted>2010-06-17T04:53:00Z</cp:lastPrinted>
  <dcterms:created xsi:type="dcterms:W3CDTF">2020-01-10T10:34:00Z</dcterms:created>
  <dcterms:modified xsi:type="dcterms:W3CDTF">2020-01-10T10:34:00Z</dcterms:modified>
</cp:coreProperties>
</file>