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1"/>
      </w:tblGrid>
      <w:tr w:rsidR="00EF0B29" w:rsidRPr="003E3E0C" w:rsidTr="00EF0B29">
        <w:tc>
          <w:tcPr>
            <w:tcW w:w="6804" w:type="dxa"/>
          </w:tcPr>
          <w:p w:rsidR="00EF0B29" w:rsidRDefault="00EF0B29" w:rsidP="00EF0B29">
            <w:pPr>
              <w:pStyle w:val="Textkrper-Einzug2"/>
            </w:pPr>
            <w:r w:rsidRPr="00E34097">
              <w:t>Phili</w:t>
            </w:r>
            <w:r w:rsidR="00180ADD">
              <w:t>pps-Universität – Die</w:t>
            </w:r>
            <w:r>
              <w:t xml:space="preserve"> Präsident</w:t>
            </w:r>
            <w:r w:rsidR="00950D42">
              <w:t>in</w:t>
            </w:r>
            <w:r>
              <w:t xml:space="preserve"> – II </w:t>
            </w:r>
            <w:r w:rsidR="00950D42">
              <w:t>B</w:t>
            </w:r>
            <w:r>
              <w:t xml:space="preserve"> – 35032 Marburg</w:t>
            </w:r>
          </w:p>
          <w:p w:rsidR="00EF0B29" w:rsidRDefault="00EF0B29" w:rsidP="00EF0B29">
            <w:pPr>
              <w:rPr>
                <w:sz w:val="22"/>
                <w:szCs w:val="22"/>
              </w:rPr>
            </w:pPr>
          </w:p>
          <w:p w:rsidR="00EF0B29" w:rsidRPr="00B35DAA" w:rsidRDefault="0094022C" w:rsidP="00EF0B29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</w:t>
            </w:r>
            <w:r w:rsidR="004765A0">
              <w:rPr>
                <w:rFonts w:cs="Arial"/>
                <w:sz w:val="22"/>
                <w:szCs w:val="22"/>
              </w:rPr>
              <w:t>Anschrift Serienbrief</w:t>
            </w:r>
            <w:r>
              <w:rPr>
                <w:rFonts w:cs="Arial"/>
                <w:sz w:val="22"/>
                <w:szCs w:val="22"/>
              </w:rPr>
              <w:t>]</w:t>
            </w:r>
          </w:p>
          <w:p w:rsidR="00EF0B29" w:rsidRPr="00B35DAA" w:rsidRDefault="00EF0B29" w:rsidP="00EF0B2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F0B29" w:rsidRPr="003C7B47" w:rsidRDefault="0094022C" w:rsidP="00EF0B29">
            <w:pPr>
              <w:pStyle w:val="berschrift1"/>
            </w:pPr>
            <w:r>
              <w:t>[Fachbereich/FB-freie Einrichtung]</w:t>
            </w:r>
          </w:p>
          <w:p w:rsidR="00EF0B29" w:rsidRPr="003C7B47" w:rsidRDefault="0094022C" w:rsidP="00EF0B29">
            <w:pPr>
              <w:pStyle w:val="Absender-Funktion"/>
            </w:pPr>
            <w:r>
              <w:rPr>
                <w:lang w:val="sv-SE"/>
              </w:rPr>
              <w:t>[Abteilung]</w:t>
            </w:r>
          </w:p>
          <w:p w:rsidR="00EF0B29" w:rsidRPr="00F9567D" w:rsidRDefault="0094022C" w:rsidP="00EF0B29">
            <w:pPr>
              <w:pStyle w:val="Absender-Name"/>
            </w:pPr>
            <w:r>
              <w:t>[Sachbearbeiter/in]</w:t>
            </w:r>
          </w:p>
          <w:p w:rsidR="00EF0B29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sv-SE"/>
              </w:rPr>
            </w:pPr>
            <w:r>
              <w:t>Zentrale</w:t>
            </w:r>
            <w:r>
              <w:tab/>
            </w:r>
            <w:r w:rsidRPr="00E62101">
              <w:t xml:space="preserve">06421 / </w:t>
            </w:r>
            <w:r>
              <w:rPr>
                <w:lang w:val="sv-SE"/>
              </w:rPr>
              <w:t>28-20</w:t>
            </w:r>
          </w:p>
          <w:p w:rsidR="00EF0B29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sv-SE"/>
              </w:rPr>
            </w:pPr>
            <w:r>
              <w:t>Tel.</w:t>
            </w:r>
            <w:r>
              <w:tab/>
            </w:r>
            <w:r w:rsidRPr="00E62101">
              <w:t xml:space="preserve">06421 / </w:t>
            </w:r>
            <w:r>
              <w:rPr>
                <w:lang w:val="sv-SE"/>
              </w:rPr>
              <w:t>28</w:t>
            </w:r>
          </w:p>
          <w:p w:rsidR="00EF0B29" w:rsidRPr="00E62101" w:rsidRDefault="00EF0B29" w:rsidP="00EF0B29">
            <w:pPr>
              <w:pStyle w:val="Absender-Daten"/>
              <w:tabs>
                <w:tab w:val="left" w:pos="707"/>
              </w:tabs>
              <w:ind w:left="707" w:hanging="707"/>
            </w:pPr>
          </w:p>
          <w:p w:rsidR="00EF0B29" w:rsidRPr="003E3E0C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it-IT"/>
              </w:rPr>
            </w:pPr>
            <w:r>
              <w:rPr>
                <w:lang w:val="it-IT"/>
              </w:rPr>
              <w:t>Fax</w:t>
            </w:r>
            <w:r>
              <w:rPr>
                <w:lang w:val="it-IT"/>
              </w:rPr>
              <w:tab/>
            </w:r>
            <w:r w:rsidRPr="003E3E0C">
              <w:rPr>
                <w:lang w:val="it-IT"/>
              </w:rPr>
              <w:t xml:space="preserve">06421 / </w:t>
            </w:r>
            <w:r>
              <w:rPr>
                <w:lang w:val="sv-SE"/>
              </w:rPr>
              <w:t>28</w:t>
            </w:r>
          </w:p>
          <w:p w:rsidR="00EF0B29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it-IT"/>
              </w:rPr>
            </w:pPr>
            <w:r>
              <w:rPr>
                <w:lang w:val="it-IT"/>
              </w:rPr>
              <w:t>E-Mail:</w:t>
            </w:r>
            <w:r>
              <w:rPr>
                <w:lang w:val="it-IT"/>
              </w:rPr>
              <w:tab/>
            </w:r>
          </w:p>
          <w:p w:rsidR="00EF0B29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it-IT"/>
              </w:rPr>
            </w:pPr>
            <w:r>
              <w:rPr>
                <w:lang w:val="it-IT"/>
              </w:rPr>
              <w:t>Internet</w:t>
            </w:r>
            <w:r>
              <w:rPr>
                <w:lang w:val="it-IT"/>
              </w:rPr>
              <w:tab/>
            </w:r>
            <w:hyperlink r:id="rId7" w:history="1">
              <w:r w:rsidR="0094022C" w:rsidRPr="00AD7AEA">
                <w:rPr>
                  <w:rStyle w:val="Hyperlink"/>
                  <w:lang w:val="it-IT"/>
                </w:rPr>
                <w:t>www.uni-marburg.de</w:t>
              </w:r>
            </w:hyperlink>
          </w:p>
          <w:p w:rsidR="00EF0B29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it-IT"/>
              </w:rPr>
            </w:pPr>
          </w:p>
          <w:p w:rsidR="00EF0B29" w:rsidRPr="00CF7B3D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it-IT"/>
              </w:rPr>
            </w:pPr>
            <w:proofErr w:type="spellStart"/>
            <w:r>
              <w:rPr>
                <w:lang w:val="it-IT"/>
              </w:rPr>
              <w:t>Raum</w:t>
            </w:r>
            <w:proofErr w:type="spellEnd"/>
            <w:r>
              <w:rPr>
                <w:lang w:val="it-IT"/>
              </w:rPr>
              <w:tab/>
            </w:r>
          </w:p>
          <w:p w:rsidR="00EF0B29" w:rsidRPr="003E3E0C" w:rsidRDefault="00EF0B29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it-IT"/>
              </w:rPr>
            </w:pPr>
          </w:p>
          <w:p w:rsidR="00EF0B29" w:rsidRPr="003E3E0C" w:rsidRDefault="007C7371" w:rsidP="00EF0B29">
            <w:pPr>
              <w:pStyle w:val="Absender-Daten"/>
              <w:tabs>
                <w:tab w:val="left" w:pos="707"/>
              </w:tabs>
              <w:ind w:left="707" w:hanging="707"/>
              <w:rPr>
                <w:lang w:val="it-IT"/>
              </w:rPr>
            </w:pPr>
            <w:r>
              <w:rPr>
                <w:lang w:val="it-IT"/>
              </w:rPr>
              <w:t>Az.:</w:t>
            </w:r>
            <w:r>
              <w:rPr>
                <w:lang w:val="it-IT"/>
              </w:rPr>
              <w:tab/>
            </w:r>
          </w:p>
        </w:tc>
      </w:tr>
      <w:tr w:rsidR="00EF0B29" w:rsidRPr="008B317E" w:rsidTr="00EF0B29">
        <w:trPr>
          <w:trHeight w:val="237"/>
        </w:trPr>
        <w:tc>
          <w:tcPr>
            <w:tcW w:w="6804" w:type="dxa"/>
          </w:tcPr>
          <w:p w:rsidR="00EF0B29" w:rsidRPr="003E3E0C" w:rsidRDefault="00EF0B29" w:rsidP="00EF0B29">
            <w:pPr>
              <w:pStyle w:val="Textkrper-Einzug2"/>
              <w:rPr>
                <w:lang w:val="it-IT"/>
              </w:rPr>
            </w:pPr>
          </w:p>
        </w:tc>
        <w:tc>
          <w:tcPr>
            <w:tcW w:w="3261" w:type="dxa"/>
          </w:tcPr>
          <w:p w:rsidR="00EF0B29" w:rsidRDefault="00EF0B29" w:rsidP="00EF0B29">
            <w:pPr>
              <w:pStyle w:val="Absender-Daten"/>
              <w:tabs>
                <w:tab w:val="left" w:pos="707"/>
              </w:tabs>
              <w:rPr>
                <w:lang w:val="sv-SE"/>
              </w:rPr>
            </w:pPr>
          </w:p>
          <w:p w:rsidR="00EF0B29" w:rsidRPr="008B317E" w:rsidRDefault="00EF0B29" w:rsidP="001053BA">
            <w:pPr>
              <w:pStyle w:val="Absender-Daten"/>
              <w:tabs>
                <w:tab w:val="left" w:pos="0"/>
              </w:tabs>
              <w:jc w:val="both"/>
              <w:rPr>
                <w:lang w:val="sv-SE"/>
              </w:rPr>
            </w:pPr>
            <w:r w:rsidRPr="008B317E">
              <w:rPr>
                <w:lang w:val="sv-SE"/>
              </w:rPr>
              <w:t>Marburg,</w:t>
            </w:r>
            <w:r w:rsidR="001D0333">
              <w:rPr>
                <w:lang w:val="sv-SE"/>
              </w:rPr>
              <w:t xml:space="preserve"> </w:t>
            </w:r>
            <w:r w:rsidR="001053BA">
              <w:rPr>
                <w:lang w:val="sv-SE"/>
              </w:rPr>
              <w:fldChar w:fldCharType="begin"/>
            </w:r>
            <w:r w:rsidR="001053BA">
              <w:instrText xml:space="preserve"> TIME \@ "dd.MM.yyyy" </w:instrText>
            </w:r>
            <w:r w:rsidR="001053BA">
              <w:rPr>
                <w:lang w:val="sv-SE"/>
              </w:rPr>
              <w:fldChar w:fldCharType="separate"/>
            </w:r>
            <w:r w:rsidR="00512F52">
              <w:rPr>
                <w:noProof/>
              </w:rPr>
              <w:t>06.01.2022</w:t>
            </w:r>
            <w:r w:rsidR="001053BA">
              <w:rPr>
                <w:lang w:val="sv-SE"/>
              </w:rPr>
              <w:fldChar w:fldCharType="end"/>
            </w:r>
          </w:p>
        </w:tc>
      </w:tr>
    </w:tbl>
    <w:p w:rsidR="00EF0B29" w:rsidRDefault="00EF0B29" w:rsidP="00EF0B29">
      <w:pPr>
        <w:rPr>
          <w:rFonts w:cs="Arial"/>
          <w:b/>
          <w:sz w:val="22"/>
          <w:szCs w:val="22"/>
        </w:rPr>
      </w:pPr>
    </w:p>
    <w:p w:rsidR="00F33A6B" w:rsidRDefault="00F33A6B" w:rsidP="00EF0B29">
      <w:pPr>
        <w:rPr>
          <w:rFonts w:cs="Arial"/>
          <w:b/>
          <w:sz w:val="22"/>
          <w:szCs w:val="22"/>
        </w:rPr>
      </w:pPr>
    </w:p>
    <w:p w:rsidR="001732D6" w:rsidRDefault="00EF0B29" w:rsidP="00EF0B2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Ihre Bewerbung vom </w:t>
      </w:r>
      <w:r w:rsidR="0094022C">
        <w:rPr>
          <w:rFonts w:cs="Arial"/>
          <w:b/>
          <w:sz w:val="22"/>
          <w:szCs w:val="22"/>
        </w:rPr>
        <w:t>[</w:t>
      </w:r>
      <w:r w:rsidR="004765A0">
        <w:rPr>
          <w:rFonts w:cs="Arial"/>
          <w:b/>
          <w:sz w:val="22"/>
          <w:szCs w:val="22"/>
        </w:rPr>
        <w:t>Datum</w:t>
      </w:r>
      <w:r w:rsidR="0094022C">
        <w:rPr>
          <w:rFonts w:cs="Arial"/>
          <w:b/>
          <w:sz w:val="22"/>
          <w:szCs w:val="22"/>
        </w:rPr>
        <w:t>]</w:t>
      </w:r>
      <w:r w:rsidR="004765A0">
        <w:rPr>
          <w:rFonts w:cs="Arial"/>
          <w:b/>
          <w:sz w:val="22"/>
          <w:szCs w:val="22"/>
        </w:rPr>
        <w:t xml:space="preserve"> </w:t>
      </w:r>
      <w:r w:rsidR="001732D6">
        <w:rPr>
          <w:rFonts w:cs="Arial"/>
          <w:b/>
          <w:sz w:val="22"/>
          <w:szCs w:val="22"/>
        </w:rPr>
        <w:t>auf die Stellenausschreibung</w:t>
      </w:r>
      <w:r w:rsidR="001053BA">
        <w:rPr>
          <w:rFonts w:cs="Arial"/>
          <w:b/>
          <w:sz w:val="22"/>
          <w:szCs w:val="22"/>
        </w:rPr>
        <w:t xml:space="preserve"> als</w:t>
      </w:r>
      <w:r w:rsidR="001A03E2">
        <w:rPr>
          <w:rFonts w:cs="Arial"/>
          <w:b/>
          <w:sz w:val="22"/>
          <w:szCs w:val="22"/>
        </w:rPr>
        <w:t xml:space="preserve"> [Berufsbezeichnung]</w:t>
      </w:r>
      <w:r w:rsidR="001732D6">
        <w:rPr>
          <w:rFonts w:cs="Arial"/>
          <w:b/>
          <w:sz w:val="22"/>
          <w:szCs w:val="22"/>
        </w:rPr>
        <w:t xml:space="preserve">; </w:t>
      </w:r>
    </w:p>
    <w:p w:rsidR="00EF0B29" w:rsidRPr="008B3B96" w:rsidRDefault="00EF0B29" w:rsidP="00EF0B2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Kennziffer: </w:t>
      </w:r>
      <w:r w:rsidR="0094022C">
        <w:rPr>
          <w:rFonts w:cs="Arial"/>
          <w:b/>
          <w:sz w:val="22"/>
          <w:szCs w:val="22"/>
        </w:rPr>
        <w:t>[…]</w:t>
      </w:r>
    </w:p>
    <w:p w:rsidR="00EF0B29" w:rsidRPr="00B7556B" w:rsidRDefault="00EF0B29" w:rsidP="00EF0B29">
      <w:pPr>
        <w:pStyle w:val="Betreff"/>
        <w:spacing w:after="0"/>
        <w:ind w:right="567"/>
        <w:jc w:val="both"/>
        <w:rPr>
          <w:sz w:val="22"/>
          <w:szCs w:val="22"/>
          <w:lang w:val="de-DE"/>
        </w:rPr>
      </w:pPr>
    </w:p>
    <w:p w:rsidR="00EF0B29" w:rsidRDefault="00EF0B29" w:rsidP="00EF0B29">
      <w:pPr>
        <w:pStyle w:val="Betreff"/>
        <w:spacing w:after="0"/>
        <w:ind w:right="567"/>
        <w:jc w:val="both"/>
        <w:rPr>
          <w:sz w:val="22"/>
          <w:szCs w:val="22"/>
        </w:rPr>
      </w:pPr>
    </w:p>
    <w:p w:rsidR="00D84CC6" w:rsidRPr="008C245C" w:rsidRDefault="00D84CC6" w:rsidP="00EF0B29">
      <w:pPr>
        <w:pStyle w:val="Betreff"/>
        <w:spacing w:after="0"/>
        <w:ind w:right="567"/>
        <w:jc w:val="both"/>
        <w:rPr>
          <w:sz w:val="22"/>
          <w:szCs w:val="22"/>
        </w:rPr>
      </w:pPr>
    </w:p>
    <w:p w:rsidR="00EF0B29" w:rsidRPr="000A6749" w:rsidRDefault="00EF0B29" w:rsidP="00EF0B29">
      <w:pPr>
        <w:spacing w:after="120" w:line="360" w:lineRule="auto"/>
        <w:ind w:right="423"/>
        <w:jc w:val="both"/>
        <w:rPr>
          <w:noProof/>
          <w:sz w:val="22"/>
          <w:szCs w:val="22"/>
        </w:rPr>
      </w:pPr>
      <w:bookmarkStart w:id="0" w:name="Text1"/>
      <w:r w:rsidRPr="000A6749">
        <w:rPr>
          <w:sz w:val="22"/>
          <w:szCs w:val="22"/>
        </w:rPr>
        <w:t xml:space="preserve">Sehr </w:t>
      </w:r>
      <w:proofErr w:type="gramStart"/>
      <w:r w:rsidRPr="000A6749">
        <w:rPr>
          <w:sz w:val="22"/>
          <w:szCs w:val="22"/>
        </w:rPr>
        <w:t>geeh</w:t>
      </w:r>
      <w:r w:rsidRPr="000A6749">
        <w:rPr>
          <w:noProof/>
          <w:sz w:val="22"/>
          <w:szCs w:val="22"/>
        </w:rPr>
        <w:t>rte</w:t>
      </w:r>
      <w:r w:rsidR="0094022C">
        <w:rPr>
          <w:noProof/>
          <w:sz w:val="22"/>
          <w:szCs w:val="22"/>
        </w:rPr>
        <w:t>[</w:t>
      </w:r>
      <w:proofErr w:type="gramEnd"/>
      <w:r w:rsidR="004765A0">
        <w:rPr>
          <w:noProof/>
          <w:sz w:val="22"/>
          <w:szCs w:val="22"/>
        </w:rPr>
        <w:t>Anrede Serienbrief</w:t>
      </w:r>
      <w:r w:rsidR="0094022C">
        <w:rPr>
          <w:noProof/>
          <w:sz w:val="22"/>
          <w:szCs w:val="22"/>
        </w:rPr>
        <w:t>]</w:t>
      </w:r>
      <w:r w:rsidRPr="000A6749">
        <w:rPr>
          <w:noProof/>
          <w:sz w:val="22"/>
          <w:szCs w:val="22"/>
        </w:rPr>
        <w:t>,</w:t>
      </w:r>
    </w:p>
    <w:p w:rsidR="001053BA" w:rsidRPr="001053BA" w:rsidRDefault="001053BA" w:rsidP="001053BA">
      <w:pPr>
        <w:spacing w:after="120" w:line="360" w:lineRule="auto"/>
        <w:ind w:right="423"/>
        <w:jc w:val="both"/>
        <w:rPr>
          <w:noProof/>
          <w:sz w:val="22"/>
          <w:szCs w:val="22"/>
        </w:rPr>
      </w:pPr>
      <w:r w:rsidRPr="001053BA">
        <w:rPr>
          <w:noProof/>
          <w:sz w:val="22"/>
          <w:szCs w:val="22"/>
        </w:rPr>
        <w:t xml:space="preserve">gerne bestätige ich den Eingang Ihrer Bewerbung und bedanke mich für Ihr Interesse an der ausgeschriebenen </w:t>
      </w:r>
      <w:r>
        <w:rPr>
          <w:noProof/>
          <w:sz w:val="22"/>
          <w:szCs w:val="22"/>
        </w:rPr>
        <w:t>S</w:t>
      </w:r>
      <w:r w:rsidRPr="001053BA">
        <w:rPr>
          <w:noProof/>
          <w:sz w:val="22"/>
          <w:szCs w:val="22"/>
        </w:rPr>
        <w:t xml:space="preserve">telle </w:t>
      </w:r>
      <w:r>
        <w:rPr>
          <w:noProof/>
          <w:sz w:val="22"/>
          <w:szCs w:val="22"/>
        </w:rPr>
        <w:t>als</w:t>
      </w:r>
    </w:p>
    <w:p w:rsidR="001053BA" w:rsidRPr="008B3B96" w:rsidRDefault="001053BA" w:rsidP="001053B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[Berufsbezeichnung].</w:t>
      </w:r>
    </w:p>
    <w:p w:rsidR="001053BA" w:rsidRPr="001053BA" w:rsidRDefault="001053BA" w:rsidP="001053BA">
      <w:pPr>
        <w:spacing w:after="120" w:line="360" w:lineRule="auto"/>
        <w:ind w:right="423"/>
        <w:jc w:val="both"/>
        <w:rPr>
          <w:noProof/>
          <w:sz w:val="22"/>
          <w:szCs w:val="22"/>
        </w:rPr>
      </w:pPr>
    </w:p>
    <w:p w:rsidR="001053BA" w:rsidRPr="001053BA" w:rsidRDefault="001053BA" w:rsidP="001053BA">
      <w:pPr>
        <w:spacing w:after="120" w:line="360" w:lineRule="auto"/>
        <w:ind w:right="423"/>
        <w:jc w:val="both"/>
        <w:rPr>
          <w:noProof/>
          <w:sz w:val="22"/>
          <w:szCs w:val="22"/>
        </w:rPr>
      </w:pPr>
      <w:r w:rsidRPr="001053BA">
        <w:rPr>
          <w:noProof/>
          <w:sz w:val="22"/>
          <w:szCs w:val="22"/>
        </w:rPr>
        <w:t>Nach Ablauf der Bewerbungsfrist werden Ihre Bewerbung</w:t>
      </w:r>
      <w:r>
        <w:rPr>
          <w:noProof/>
          <w:sz w:val="22"/>
          <w:szCs w:val="22"/>
        </w:rPr>
        <w:t>sunterlagen</w:t>
      </w:r>
      <w:r w:rsidRPr="001053BA">
        <w:rPr>
          <w:noProof/>
          <w:sz w:val="22"/>
          <w:szCs w:val="22"/>
        </w:rPr>
        <w:t xml:space="preserve"> an die zuständige Auswahlkommission weiter</w:t>
      </w:r>
      <w:r>
        <w:rPr>
          <w:noProof/>
          <w:sz w:val="22"/>
          <w:szCs w:val="22"/>
        </w:rPr>
        <w:t>ge</w:t>
      </w:r>
      <w:r w:rsidRPr="001053BA">
        <w:rPr>
          <w:noProof/>
          <w:sz w:val="22"/>
          <w:szCs w:val="22"/>
        </w:rPr>
        <w:t>leite</w:t>
      </w:r>
      <w:r>
        <w:rPr>
          <w:noProof/>
          <w:sz w:val="22"/>
          <w:szCs w:val="22"/>
        </w:rPr>
        <w:t>t</w:t>
      </w:r>
      <w:r w:rsidRPr="001053BA">
        <w:rPr>
          <w:noProof/>
          <w:sz w:val="22"/>
          <w:szCs w:val="22"/>
        </w:rPr>
        <w:t xml:space="preserve">. Das Auswahlverfahren nimmt erfahrungsgemäß einige Wochen in Anspruch. Ich bitte Sie daher um etwas Geduld. </w:t>
      </w:r>
    </w:p>
    <w:p w:rsidR="001053BA" w:rsidRDefault="001053BA" w:rsidP="001053BA">
      <w:pPr>
        <w:spacing w:after="120" w:line="360" w:lineRule="auto"/>
        <w:ind w:right="423"/>
        <w:jc w:val="both"/>
        <w:rPr>
          <w:noProof/>
          <w:sz w:val="22"/>
          <w:szCs w:val="22"/>
        </w:rPr>
      </w:pPr>
      <w:r w:rsidRPr="001053BA">
        <w:rPr>
          <w:noProof/>
          <w:sz w:val="22"/>
          <w:szCs w:val="22"/>
        </w:rPr>
        <w:t>Nach der EU-Datenschutz-Grundverordnung (D</w:t>
      </w:r>
      <w:r w:rsidR="00F11256">
        <w:rPr>
          <w:noProof/>
          <w:sz w:val="22"/>
          <w:szCs w:val="22"/>
        </w:rPr>
        <w:t>S</w:t>
      </w:r>
      <w:r w:rsidRPr="001053BA">
        <w:rPr>
          <w:noProof/>
          <w:sz w:val="22"/>
          <w:szCs w:val="22"/>
        </w:rPr>
        <w:t xml:space="preserve">GVO) und dem Hessischen Datenschutz- und Informationsfreiheitsgesetz (HDSIG) mache ich Sie darauf </w:t>
      </w:r>
      <w:r w:rsidRPr="00391E9C">
        <w:rPr>
          <w:noProof/>
          <w:sz w:val="22"/>
          <w:szCs w:val="22"/>
        </w:rPr>
        <w:t xml:space="preserve">aufmerksam, dass Ihre Daten elektronisch gespeichert und verarbeitet werden. Bitte beachten Sie auch die </w:t>
      </w:r>
      <w:hyperlink r:id="rId8" w:tooltip="Information für Bewerberinnen und Bewerber zur Datenverarbeitung im Bewerbungsverfahren" w:history="1">
        <w:r w:rsidR="00391E9C" w:rsidRPr="00512F52">
          <w:rPr>
            <w:rStyle w:val="Hyperlink"/>
            <w:sz w:val="22"/>
            <w:szCs w:val="22"/>
          </w:rPr>
          <w:t>Informationen für Bewerberinnen und Bewerber zur Datenverarbeitung im Bewerbungsverfahren</w:t>
        </w:r>
      </w:hyperlink>
      <w:r w:rsidR="00391E9C" w:rsidRPr="00512F52">
        <w:rPr>
          <w:rStyle w:val="Fett"/>
          <w:sz w:val="22"/>
          <w:szCs w:val="22"/>
        </w:rPr>
        <w:t xml:space="preserve"> </w:t>
      </w:r>
      <w:r w:rsidRPr="00512F52">
        <w:rPr>
          <w:noProof/>
          <w:sz w:val="22"/>
          <w:szCs w:val="22"/>
        </w:rPr>
        <w:t>auf der Homepage der Philipps-Universität</w:t>
      </w:r>
      <w:r w:rsidR="00512F52" w:rsidRPr="00512F52">
        <w:rPr>
          <w:noProof/>
          <w:sz w:val="22"/>
          <w:szCs w:val="22"/>
        </w:rPr>
        <w:t xml:space="preserve"> </w:t>
      </w:r>
      <w:r w:rsidR="00512F52" w:rsidRPr="00512F52">
        <w:rPr>
          <w:sz w:val="22"/>
          <w:szCs w:val="22"/>
        </w:rPr>
        <w:t>(</w:t>
      </w:r>
      <w:hyperlink r:id="rId9" w:history="1">
        <w:r w:rsidR="00512F52" w:rsidRPr="00512F52">
          <w:rPr>
            <w:rStyle w:val="Hyperlink"/>
            <w:sz w:val="22"/>
            <w:szCs w:val="22"/>
          </w:rPr>
          <w:t>https://www.uni-marburg.de/karriere</w:t>
        </w:r>
      </w:hyperlink>
      <w:r w:rsidR="00512F52" w:rsidRPr="00512F52">
        <w:rPr>
          <w:sz w:val="22"/>
          <w:szCs w:val="22"/>
        </w:rPr>
        <w:t>)</w:t>
      </w:r>
      <w:r w:rsidRPr="00512F52">
        <w:rPr>
          <w:noProof/>
          <w:sz w:val="22"/>
          <w:szCs w:val="22"/>
        </w:rPr>
        <w:t>.</w:t>
      </w:r>
      <w:bookmarkStart w:id="1" w:name="_GoBack"/>
      <w:bookmarkEnd w:id="1"/>
    </w:p>
    <w:p w:rsidR="001C16AF" w:rsidRDefault="001C16AF" w:rsidP="00EF0B29">
      <w:pPr>
        <w:spacing w:after="120" w:line="360" w:lineRule="auto"/>
        <w:ind w:right="423"/>
        <w:jc w:val="both"/>
        <w:rPr>
          <w:sz w:val="22"/>
          <w:szCs w:val="22"/>
        </w:rPr>
      </w:pPr>
    </w:p>
    <w:bookmarkEnd w:id="0"/>
    <w:p w:rsidR="00EF0B29" w:rsidRDefault="00EF0B29" w:rsidP="005D4626">
      <w:pPr>
        <w:spacing w:after="120" w:line="360" w:lineRule="auto"/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t>Im Auftrag</w:t>
      </w:r>
    </w:p>
    <w:p w:rsidR="00F81D88" w:rsidRDefault="00F81D88" w:rsidP="005D4626">
      <w:pPr>
        <w:spacing w:after="120" w:line="360" w:lineRule="auto"/>
        <w:ind w:right="423"/>
        <w:jc w:val="both"/>
        <w:rPr>
          <w:sz w:val="22"/>
          <w:szCs w:val="22"/>
        </w:rPr>
      </w:pPr>
    </w:p>
    <w:p w:rsidR="00EF0B29" w:rsidRPr="008B3B96" w:rsidRDefault="0094022C" w:rsidP="005D4626">
      <w:pPr>
        <w:spacing w:after="120" w:line="360" w:lineRule="auto"/>
        <w:ind w:right="423"/>
        <w:jc w:val="both"/>
        <w:rPr>
          <w:sz w:val="22"/>
          <w:szCs w:val="22"/>
        </w:rPr>
      </w:pPr>
      <w:r>
        <w:rPr>
          <w:sz w:val="22"/>
          <w:szCs w:val="22"/>
        </w:rPr>
        <w:t>[Name]</w:t>
      </w:r>
    </w:p>
    <w:p w:rsidR="00EF0B29" w:rsidRPr="00325B29" w:rsidRDefault="00EF0B29" w:rsidP="00EF0B29">
      <w:pPr>
        <w:ind w:right="423"/>
        <w:jc w:val="both"/>
        <w:rPr>
          <w:i/>
        </w:rPr>
      </w:pPr>
    </w:p>
    <w:sectPr w:rsidR="00EF0B29" w:rsidRPr="00325B29" w:rsidSect="00EF0B2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63" w:rsidRDefault="00BF7163">
      <w:r>
        <w:separator/>
      </w:r>
    </w:p>
  </w:endnote>
  <w:endnote w:type="continuationSeparator" w:id="0">
    <w:p w:rsidR="00BF7163" w:rsidRDefault="00B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F7" w:rsidRDefault="004E2AF7">
    <w:pPr>
      <w:tabs>
        <w:tab w:val="right" w:pos="9498"/>
      </w:tabs>
      <w:jc w:val="center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Spacing w:w="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2"/>
      <w:gridCol w:w="4253"/>
      <w:gridCol w:w="2864"/>
    </w:tblGrid>
    <w:tr w:rsidR="004E2AF7">
      <w:trPr>
        <w:trHeight w:val="680"/>
        <w:tblCellSpacing w:w="56" w:type="dxa"/>
      </w:trPr>
      <w:tc>
        <w:tcPr>
          <w:tcW w:w="2354" w:type="dxa"/>
        </w:tcPr>
        <w:p w:rsidR="004E2AF7" w:rsidRPr="00DC6FB3" w:rsidRDefault="004E2AF7" w:rsidP="00EF0B29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</w:t>
          </w:r>
          <w:r w:rsidRPr="00DC6FB3">
            <w:rPr>
              <w:rFonts w:cs="Arial"/>
              <w:b/>
              <w:sz w:val="14"/>
              <w:szCs w:val="14"/>
            </w:rPr>
            <w:t>Postanschrift:</w:t>
          </w:r>
          <w:r>
            <w:rPr>
              <w:rFonts w:cs="Arial"/>
              <w:sz w:val="14"/>
              <w:szCs w:val="14"/>
            </w:rPr>
            <w:t xml:space="preserve"> Philipps-Universität Marburg, </w:t>
          </w:r>
          <w:r w:rsidRPr="00DC6FB3">
            <w:rPr>
              <w:rFonts w:cs="Arial"/>
              <w:sz w:val="14"/>
              <w:szCs w:val="14"/>
            </w:rPr>
            <w:t>35032 Marburg</w:t>
          </w:r>
        </w:p>
        <w:p w:rsidR="004E2AF7" w:rsidRPr="00092AB3" w:rsidRDefault="004E2AF7" w:rsidP="00EF0B29">
          <w:pPr>
            <w:autoSpaceDE w:val="0"/>
            <w:autoSpaceDN w:val="0"/>
            <w:adjustRightInd w:val="0"/>
            <w:ind w:right="-56"/>
            <w:rPr>
              <w:rFonts w:cs="Arial"/>
              <w:sz w:val="12"/>
              <w:szCs w:val="12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</w:t>
          </w:r>
          <w:r w:rsidRPr="00DC6FB3">
            <w:rPr>
              <w:rFonts w:cs="Arial"/>
              <w:b/>
              <w:sz w:val="14"/>
              <w:szCs w:val="14"/>
            </w:rPr>
            <w:t>Hausanschrift:</w:t>
          </w:r>
          <w:r w:rsidRPr="00DC6FB3">
            <w:rPr>
              <w:rFonts w:cs="Arial"/>
              <w:sz w:val="14"/>
              <w:szCs w:val="14"/>
            </w:rPr>
            <w:t xml:space="preserve"> Biegenstraße 10 </w:t>
          </w:r>
          <w:r>
            <w:rPr>
              <w:rFonts w:cs="Arial"/>
              <w:sz w:val="14"/>
              <w:szCs w:val="14"/>
            </w:rPr>
            <w:br/>
          </w:r>
          <w:r w:rsidRPr="00DC6FB3">
            <w:rPr>
              <w:rFonts w:cs="Arial"/>
              <w:sz w:val="14"/>
              <w:szCs w:val="14"/>
            </w:rPr>
            <w:t>und 12, 35037 Marburg</w:t>
          </w:r>
        </w:p>
      </w:tc>
      <w:tc>
        <w:tcPr>
          <w:tcW w:w="4141" w:type="dxa"/>
        </w:tcPr>
        <w:p w:rsidR="004E2AF7" w:rsidRPr="006F7E4D" w:rsidRDefault="004E2AF7" w:rsidP="00EF0B29">
          <w:pPr>
            <w:rPr>
              <w:rFonts w:ascii="Arial Narrow" w:hAnsi="Arial Narrow"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</w:t>
          </w:r>
          <w:r w:rsidRPr="00DC6FB3">
            <w:rPr>
              <w:rFonts w:cs="Arial"/>
              <w:b/>
              <w:sz w:val="14"/>
              <w:szCs w:val="14"/>
            </w:rPr>
            <w:t>Sparkasse Marburg</w:t>
          </w:r>
          <w:r>
            <w:rPr>
              <w:rFonts w:cs="Arial"/>
              <w:b/>
              <w:sz w:val="14"/>
              <w:szCs w:val="14"/>
            </w:rPr>
            <w:t>-Biedenkopf</w:t>
          </w:r>
          <w:r w:rsidRPr="00DC6FB3">
            <w:rPr>
              <w:rFonts w:cs="Arial"/>
              <w:b/>
              <w:sz w:val="14"/>
              <w:szCs w:val="14"/>
            </w:rPr>
            <w:t xml:space="preserve">: </w:t>
          </w:r>
          <w:r w:rsidRPr="00DC6FB3">
            <w:rPr>
              <w:rFonts w:cs="Arial"/>
              <w:sz w:val="14"/>
              <w:szCs w:val="14"/>
            </w:rPr>
            <w:t>K</w:t>
          </w:r>
          <w:r>
            <w:rPr>
              <w:rFonts w:cs="Arial"/>
              <w:sz w:val="14"/>
              <w:szCs w:val="14"/>
            </w:rPr>
            <w:t>on</w:t>
          </w:r>
          <w:r w:rsidRPr="00DC6FB3">
            <w:rPr>
              <w:rFonts w:cs="Arial"/>
              <w:sz w:val="14"/>
              <w:szCs w:val="14"/>
            </w:rPr>
            <w:t xml:space="preserve">to 108, </w:t>
          </w:r>
          <w:r w:rsidRPr="00B73CFE">
            <w:rPr>
              <w:rFonts w:ascii="Arial Narrow" w:hAnsi="Arial Narrow" w:cs="Arial"/>
              <w:sz w:val="14"/>
              <w:szCs w:val="14"/>
            </w:rPr>
            <w:t>BLZ</w:t>
          </w:r>
          <w:r w:rsidRPr="00DC6FB3">
            <w:rPr>
              <w:rFonts w:cs="Arial"/>
              <w:sz w:val="14"/>
              <w:szCs w:val="14"/>
            </w:rPr>
            <w:t xml:space="preserve"> 533 500 00, </w:t>
          </w:r>
          <w:r w:rsidRPr="00B73CFE">
            <w:rPr>
              <w:rFonts w:ascii="Arial Narrow" w:hAnsi="Arial Narrow" w:cs="Arial"/>
              <w:sz w:val="14"/>
              <w:szCs w:val="14"/>
            </w:rPr>
            <w:t>IBAN: DE</w:t>
          </w:r>
          <w:r w:rsidRPr="00DC6FB3">
            <w:rPr>
              <w:rFonts w:cs="Arial"/>
              <w:sz w:val="14"/>
              <w:szCs w:val="14"/>
            </w:rPr>
            <w:t xml:space="preserve"> 30 5335 0000 0000 </w:t>
          </w:r>
          <w:r>
            <w:rPr>
              <w:rFonts w:cs="Arial"/>
              <w:sz w:val="14"/>
              <w:szCs w:val="14"/>
            </w:rPr>
            <w:t xml:space="preserve">0001 08, </w:t>
          </w:r>
          <w:r w:rsidRPr="006F7E4D">
            <w:rPr>
              <w:rFonts w:ascii="Arial Narrow" w:hAnsi="Arial Narrow" w:cs="Arial"/>
              <w:sz w:val="14"/>
              <w:szCs w:val="14"/>
            </w:rPr>
            <w:t>SWIFT-BIC: HELADEF1MAR</w:t>
          </w:r>
        </w:p>
        <w:p w:rsidR="004E2AF7" w:rsidRPr="00DC6FB3" w:rsidRDefault="004E2AF7" w:rsidP="00EF0B29">
          <w:pPr>
            <w:autoSpaceDE w:val="0"/>
            <w:autoSpaceDN w:val="0"/>
            <w:adjustRightInd w:val="0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</w:t>
          </w:r>
          <w:r w:rsidRPr="00DC6FB3">
            <w:rPr>
              <w:rFonts w:cs="Arial"/>
              <w:b/>
              <w:sz w:val="14"/>
              <w:szCs w:val="14"/>
            </w:rPr>
            <w:t>Landesbank Hessen-Thüringen</w:t>
          </w:r>
          <w:r>
            <w:rPr>
              <w:rFonts w:cs="Arial"/>
              <w:sz w:val="14"/>
              <w:szCs w:val="14"/>
            </w:rPr>
            <w:t>:</w:t>
          </w:r>
          <w:r w:rsidRPr="00DC6FB3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on</w:t>
          </w:r>
          <w:r w:rsidRPr="00DC6FB3">
            <w:rPr>
              <w:rFonts w:cs="Arial"/>
              <w:sz w:val="14"/>
              <w:szCs w:val="14"/>
            </w:rPr>
            <w:t xml:space="preserve">to 1006 444, </w:t>
          </w:r>
          <w:r w:rsidRPr="006F7E4D">
            <w:rPr>
              <w:rFonts w:ascii="Arial Narrow" w:hAnsi="Arial Narrow" w:cs="Arial"/>
              <w:sz w:val="14"/>
              <w:szCs w:val="14"/>
            </w:rPr>
            <w:t>BLZ</w:t>
          </w:r>
          <w:r w:rsidRPr="00DC6FB3">
            <w:rPr>
              <w:rFonts w:cs="Arial"/>
              <w:sz w:val="14"/>
              <w:szCs w:val="14"/>
            </w:rPr>
            <w:t xml:space="preserve"> 500 500 00, </w:t>
          </w:r>
          <w:r w:rsidRPr="006F7E4D">
            <w:rPr>
              <w:rFonts w:ascii="Arial Narrow" w:hAnsi="Arial Narrow" w:cs="Arial"/>
              <w:sz w:val="14"/>
              <w:szCs w:val="14"/>
            </w:rPr>
            <w:t xml:space="preserve">IBAN: DE </w:t>
          </w:r>
          <w:r w:rsidRPr="00DC6FB3">
            <w:rPr>
              <w:rFonts w:cs="Arial"/>
              <w:sz w:val="14"/>
              <w:szCs w:val="14"/>
            </w:rPr>
            <w:t xml:space="preserve">50 5005 0000 0001 0064 44, </w:t>
          </w:r>
          <w:r w:rsidRPr="00144427">
            <w:rPr>
              <w:rFonts w:ascii="Arial Narrow" w:hAnsi="Arial Narrow" w:cs="Arial"/>
              <w:sz w:val="14"/>
              <w:szCs w:val="14"/>
            </w:rPr>
            <w:t>SWIFT-BIC:HELADEFF</w:t>
          </w:r>
        </w:p>
      </w:tc>
      <w:tc>
        <w:tcPr>
          <w:tcW w:w="2696" w:type="dxa"/>
        </w:tcPr>
        <w:p w:rsidR="004E2AF7" w:rsidRPr="00FD34D9" w:rsidRDefault="004E2AF7" w:rsidP="00EF0B29">
          <w:pPr>
            <w:spacing w:line="160" w:lineRule="exact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sym w:font="Wingdings" w:char="F06E"/>
          </w:r>
          <w:r>
            <w:rPr>
              <w:rFonts w:cs="Arial"/>
              <w:b/>
              <w:sz w:val="14"/>
              <w:szCs w:val="14"/>
            </w:rPr>
            <w:t xml:space="preserve"> </w:t>
          </w:r>
          <w:r w:rsidRPr="00DC6FB3">
            <w:rPr>
              <w:rFonts w:cs="Arial"/>
              <w:b/>
              <w:sz w:val="14"/>
              <w:szCs w:val="14"/>
            </w:rPr>
            <w:t>Servicezeiten:</w:t>
          </w:r>
          <w:r w:rsidRPr="00DC6FB3">
            <w:rPr>
              <w:rFonts w:cs="Arial"/>
              <w:sz w:val="14"/>
              <w:szCs w:val="14"/>
            </w:rPr>
            <w:t xml:space="preserve"> Besuche und Anrufe möglichst in der Zeit von 8.30-12.00 und 13.30-15.30 Uhr, freitags bis 12.00 </w:t>
          </w:r>
          <w:r>
            <w:rPr>
              <w:rFonts w:cs="Arial"/>
              <w:sz w:val="14"/>
              <w:szCs w:val="14"/>
            </w:rPr>
            <w:t xml:space="preserve">Uhr, gerne auch </w:t>
          </w:r>
          <w:r w:rsidRPr="00DC6FB3">
            <w:rPr>
              <w:rFonts w:cs="Arial"/>
              <w:sz w:val="14"/>
              <w:szCs w:val="14"/>
            </w:rPr>
            <w:t>nach Vereinbarung</w:t>
          </w:r>
        </w:p>
      </w:tc>
    </w:tr>
  </w:tbl>
  <w:p w:rsidR="004E2AF7" w:rsidRPr="00C926E9" w:rsidRDefault="004E2AF7" w:rsidP="00EF0B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63" w:rsidRDefault="00BF7163">
      <w:r>
        <w:separator/>
      </w:r>
    </w:p>
  </w:footnote>
  <w:footnote w:type="continuationSeparator" w:id="0">
    <w:p w:rsidR="00BF7163" w:rsidRDefault="00B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F7" w:rsidRDefault="004E2AF7">
    <w:pPr>
      <w:jc w:val="center"/>
      <w:rPr>
        <w:sz w:val="22"/>
      </w:rPr>
    </w:pPr>
  </w:p>
  <w:p w:rsidR="004E2AF7" w:rsidRPr="00F71A4A" w:rsidRDefault="004E2AF7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 w:rsidR="001053BA"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F7" w:rsidRPr="00AF3677" w:rsidRDefault="004E2AF7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5"/>
      <w:gridCol w:w="3969"/>
      <w:gridCol w:w="2975"/>
    </w:tblGrid>
    <w:tr w:rsidR="004E2AF7" w:rsidRPr="003E3E0C">
      <w:trPr>
        <w:jc w:val="center"/>
      </w:trPr>
      <w:tc>
        <w:tcPr>
          <w:tcW w:w="2695" w:type="dxa"/>
        </w:tcPr>
        <w:p w:rsidR="004E2AF7" w:rsidRDefault="004E2AF7" w:rsidP="00EF0B29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4E2AF7" w:rsidRDefault="006C2D92" w:rsidP="00EF0B29">
          <w:pPr>
            <w:pStyle w:val="Absender-Daten"/>
            <w:tabs>
              <w:tab w:val="left" w:pos="1134"/>
            </w:tabs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339340" cy="800100"/>
                <wp:effectExtent l="0" t="0" r="0" b="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3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</w:tcPr>
        <w:p w:rsidR="004E2AF7" w:rsidRPr="003E3E0C" w:rsidRDefault="004E2AF7" w:rsidP="00EF0B2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4E2AF7" w:rsidRDefault="004E2AF7" w:rsidP="00EF0B2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29"/>
    <w:rsid w:val="00095674"/>
    <w:rsid w:val="001001D7"/>
    <w:rsid w:val="00100B30"/>
    <w:rsid w:val="001053BA"/>
    <w:rsid w:val="00107BAE"/>
    <w:rsid w:val="00126D91"/>
    <w:rsid w:val="001629AC"/>
    <w:rsid w:val="0016447B"/>
    <w:rsid w:val="00171920"/>
    <w:rsid w:val="001732D6"/>
    <w:rsid w:val="00180ADD"/>
    <w:rsid w:val="00180C36"/>
    <w:rsid w:val="001A03E2"/>
    <w:rsid w:val="001A5371"/>
    <w:rsid w:val="001B6329"/>
    <w:rsid w:val="001B705C"/>
    <w:rsid w:val="001C16AF"/>
    <w:rsid w:val="001D0333"/>
    <w:rsid w:val="00207AA8"/>
    <w:rsid w:val="00217510"/>
    <w:rsid w:val="0022409A"/>
    <w:rsid w:val="00236546"/>
    <w:rsid w:val="00240A9B"/>
    <w:rsid w:val="00251FA4"/>
    <w:rsid w:val="002611E4"/>
    <w:rsid w:val="002D11C1"/>
    <w:rsid w:val="002D4DFE"/>
    <w:rsid w:val="002F3094"/>
    <w:rsid w:val="002F7FCB"/>
    <w:rsid w:val="0033683C"/>
    <w:rsid w:val="00337375"/>
    <w:rsid w:val="003756F8"/>
    <w:rsid w:val="00383349"/>
    <w:rsid w:val="00391192"/>
    <w:rsid w:val="00391E9C"/>
    <w:rsid w:val="00394E17"/>
    <w:rsid w:val="003B29AD"/>
    <w:rsid w:val="003C36C0"/>
    <w:rsid w:val="003C3C96"/>
    <w:rsid w:val="003C4CC6"/>
    <w:rsid w:val="003D18E6"/>
    <w:rsid w:val="003D73F6"/>
    <w:rsid w:val="00401F57"/>
    <w:rsid w:val="00430200"/>
    <w:rsid w:val="00435B85"/>
    <w:rsid w:val="00435F59"/>
    <w:rsid w:val="00442FD9"/>
    <w:rsid w:val="004707CC"/>
    <w:rsid w:val="00471D38"/>
    <w:rsid w:val="004765A0"/>
    <w:rsid w:val="004823C8"/>
    <w:rsid w:val="004830D3"/>
    <w:rsid w:val="004A5198"/>
    <w:rsid w:val="004B46EB"/>
    <w:rsid w:val="004C10D6"/>
    <w:rsid w:val="004D4F8E"/>
    <w:rsid w:val="004D6074"/>
    <w:rsid w:val="004E1793"/>
    <w:rsid w:val="004E2AF7"/>
    <w:rsid w:val="004F6F2C"/>
    <w:rsid w:val="00502ED4"/>
    <w:rsid w:val="00512F52"/>
    <w:rsid w:val="0051625C"/>
    <w:rsid w:val="005404F8"/>
    <w:rsid w:val="00542F5A"/>
    <w:rsid w:val="00590B77"/>
    <w:rsid w:val="005A4300"/>
    <w:rsid w:val="005A432C"/>
    <w:rsid w:val="005B02B6"/>
    <w:rsid w:val="005C165A"/>
    <w:rsid w:val="005C39FD"/>
    <w:rsid w:val="005D4626"/>
    <w:rsid w:val="005F6B71"/>
    <w:rsid w:val="005F770A"/>
    <w:rsid w:val="006270AB"/>
    <w:rsid w:val="006309F5"/>
    <w:rsid w:val="00636521"/>
    <w:rsid w:val="006438A1"/>
    <w:rsid w:val="006513B6"/>
    <w:rsid w:val="00662930"/>
    <w:rsid w:val="006669E5"/>
    <w:rsid w:val="00670AC5"/>
    <w:rsid w:val="00685E77"/>
    <w:rsid w:val="00687F20"/>
    <w:rsid w:val="0069669D"/>
    <w:rsid w:val="00697FB9"/>
    <w:rsid w:val="006A5294"/>
    <w:rsid w:val="006B62FC"/>
    <w:rsid w:val="006C2D92"/>
    <w:rsid w:val="006D4124"/>
    <w:rsid w:val="006E0327"/>
    <w:rsid w:val="006F1A70"/>
    <w:rsid w:val="00704533"/>
    <w:rsid w:val="00704DD2"/>
    <w:rsid w:val="00707524"/>
    <w:rsid w:val="00722DD7"/>
    <w:rsid w:val="00734F74"/>
    <w:rsid w:val="00735981"/>
    <w:rsid w:val="00741935"/>
    <w:rsid w:val="00750919"/>
    <w:rsid w:val="00754E7D"/>
    <w:rsid w:val="00763F64"/>
    <w:rsid w:val="007866A6"/>
    <w:rsid w:val="00787294"/>
    <w:rsid w:val="007B3897"/>
    <w:rsid w:val="007B6C72"/>
    <w:rsid w:val="007C3356"/>
    <w:rsid w:val="007C7371"/>
    <w:rsid w:val="007D477D"/>
    <w:rsid w:val="0080177B"/>
    <w:rsid w:val="008026FC"/>
    <w:rsid w:val="00803065"/>
    <w:rsid w:val="00805995"/>
    <w:rsid w:val="00810867"/>
    <w:rsid w:val="0081095E"/>
    <w:rsid w:val="00813543"/>
    <w:rsid w:val="00841436"/>
    <w:rsid w:val="00880E34"/>
    <w:rsid w:val="008B7170"/>
    <w:rsid w:val="008C3E27"/>
    <w:rsid w:val="008C49C1"/>
    <w:rsid w:val="008C5369"/>
    <w:rsid w:val="008D1FEA"/>
    <w:rsid w:val="008D73B8"/>
    <w:rsid w:val="008E2463"/>
    <w:rsid w:val="008E3AA7"/>
    <w:rsid w:val="008E62E8"/>
    <w:rsid w:val="008F3AD5"/>
    <w:rsid w:val="00913C83"/>
    <w:rsid w:val="00925BB9"/>
    <w:rsid w:val="009266E1"/>
    <w:rsid w:val="0094022C"/>
    <w:rsid w:val="009419BD"/>
    <w:rsid w:val="00950D42"/>
    <w:rsid w:val="00965D7C"/>
    <w:rsid w:val="00985483"/>
    <w:rsid w:val="009E4591"/>
    <w:rsid w:val="009E6E40"/>
    <w:rsid w:val="00A00C6C"/>
    <w:rsid w:val="00A03209"/>
    <w:rsid w:val="00A1716E"/>
    <w:rsid w:val="00A25A80"/>
    <w:rsid w:val="00A40C72"/>
    <w:rsid w:val="00A41369"/>
    <w:rsid w:val="00A42916"/>
    <w:rsid w:val="00A43320"/>
    <w:rsid w:val="00A777E1"/>
    <w:rsid w:val="00A8703C"/>
    <w:rsid w:val="00AA559D"/>
    <w:rsid w:val="00AA67C0"/>
    <w:rsid w:val="00AD37F7"/>
    <w:rsid w:val="00AE2234"/>
    <w:rsid w:val="00AE7658"/>
    <w:rsid w:val="00AF0485"/>
    <w:rsid w:val="00B02EED"/>
    <w:rsid w:val="00B146C5"/>
    <w:rsid w:val="00B35DAA"/>
    <w:rsid w:val="00B4420B"/>
    <w:rsid w:val="00B75515"/>
    <w:rsid w:val="00B80C1F"/>
    <w:rsid w:val="00B9039E"/>
    <w:rsid w:val="00BA7448"/>
    <w:rsid w:val="00BB0066"/>
    <w:rsid w:val="00BB401D"/>
    <w:rsid w:val="00BC2823"/>
    <w:rsid w:val="00BC7D93"/>
    <w:rsid w:val="00BD54F1"/>
    <w:rsid w:val="00BE50FE"/>
    <w:rsid w:val="00BE750D"/>
    <w:rsid w:val="00BF3D37"/>
    <w:rsid w:val="00BF7163"/>
    <w:rsid w:val="00C027D8"/>
    <w:rsid w:val="00C10D07"/>
    <w:rsid w:val="00C20CD1"/>
    <w:rsid w:val="00C607FA"/>
    <w:rsid w:val="00C66ED6"/>
    <w:rsid w:val="00C67E0A"/>
    <w:rsid w:val="00C85192"/>
    <w:rsid w:val="00CA6433"/>
    <w:rsid w:val="00CB0D83"/>
    <w:rsid w:val="00CB27A3"/>
    <w:rsid w:val="00CB7706"/>
    <w:rsid w:val="00CC0E54"/>
    <w:rsid w:val="00D1703F"/>
    <w:rsid w:val="00D25C0A"/>
    <w:rsid w:val="00D40236"/>
    <w:rsid w:val="00D51EA9"/>
    <w:rsid w:val="00D64370"/>
    <w:rsid w:val="00D70547"/>
    <w:rsid w:val="00D837DC"/>
    <w:rsid w:val="00D84CC6"/>
    <w:rsid w:val="00D94287"/>
    <w:rsid w:val="00DA032C"/>
    <w:rsid w:val="00DA3510"/>
    <w:rsid w:val="00DA3DFD"/>
    <w:rsid w:val="00DA5CEC"/>
    <w:rsid w:val="00DC29D7"/>
    <w:rsid w:val="00DC46FB"/>
    <w:rsid w:val="00DD13A0"/>
    <w:rsid w:val="00DD6D23"/>
    <w:rsid w:val="00DF1419"/>
    <w:rsid w:val="00DF545D"/>
    <w:rsid w:val="00E21C29"/>
    <w:rsid w:val="00E525C6"/>
    <w:rsid w:val="00E52984"/>
    <w:rsid w:val="00E66EB0"/>
    <w:rsid w:val="00E67E77"/>
    <w:rsid w:val="00E72F4D"/>
    <w:rsid w:val="00E94EFA"/>
    <w:rsid w:val="00EB2443"/>
    <w:rsid w:val="00EF0B29"/>
    <w:rsid w:val="00EF2092"/>
    <w:rsid w:val="00F02323"/>
    <w:rsid w:val="00F11256"/>
    <w:rsid w:val="00F14A52"/>
    <w:rsid w:val="00F33A6B"/>
    <w:rsid w:val="00F52926"/>
    <w:rsid w:val="00F77132"/>
    <w:rsid w:val="00F81D88"/>
    <w:rsid w:val="00F93B86"/>
    <w:rsid w:val="00FA4EDA"/>
    <w:rsid w:val="00FA73D4"/>
    <w:rsid w:val="00FB032F"/>
    <w:rsid w:val="00FB701C"/>
    <w:rsid w:val="00FC068A"/>
    <w:rsid w:val="00FC6E77"/>
    <w:rsid w:val="00FD40C3"/>
    <w:rsid w:val="00FE415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C2353"/>
  <w15:chartTrackingRefBased/>
  <w15:docId w15:val="{B8C7508C-0B37-40DE-BE82-1251FCBF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E34097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FA2AD3"/>
    <w:pPr>
      <w:tabs>
        <w:tab w:val="left" w:pos="1134"/>
      </w:tabs>
      <w:spacing w:after="1134"/>
    </w:pPr>
    <w:rPr>
      <w:b/>
      <w:sz w:val="20"/>
      <w:lang w:val="sv-SE"/>
    </w:rPr>
  </w:style>
  <w:style w:type="character" w:styleId="Hyperlink">
    <w:name w:val="Hyperlink"/>
    <w:rsid w:val="00BE18AE"/>
    <w:rPr>
      <w:color w:val="0000FF"/>
      <w:u w:val="single"/>
    </w:rPr>
  </w:style>
  <w:style w:type="paragraph" w:styleId="Sprechblasentext">
    <w:name w:val="Balloon Text"/>
    <w:basedOn w:val="Standard"/>
    <w:semiHidden/>
    <w:rsid w:val="00025F6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741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arburg.de/de/universitaet/administration/verwaltung/dezernat2/personalabteilung/bewerber/info_datenverarbeitu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ni-marburg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-marburg.de/karrier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E426-DEBD-47AB-8175-D4C29F8B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– Der Präsident – II C – 35032 Marburg</vt:lpstr>
    </vt:vector>
  </TitlesOfParts>
  <Company>Philipps-Universität Marburg</Company>
  <LinksUpToDate>false</LinksUpToDate>
  <CharactersWithSpaces>1579</CharactersWithSpaces>
  <SharedDoc>false</SharedDoc>
  <HLinks>
    <vt:vector size="12" baseType="variant"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https://www.uni-marburg.de/karriere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– Der Präsident – II C – 35032 Marburg</dc:title>
  <dc:subject/>
  <dc:creator>Administrator</dc:creator>
  <cp:keywords/>
  <cp:lastModifiedBy>Fink, Regina</cp:lastModifiedBy>
  <cp:revision>5</cp:revision>
  <cp:lastPrinted>2010-06-17T04:53:00Z</cp:lastPrinted>
  <dcterms:created xsi:type="dcterms:W3CDTF">2020-02-11T10:31:00Z</dcterms:created>
  <dcterms:modified xsi:type="dcterms:W3CDTF">2022-01-06T08:26:00Z</dcterms:modified>
</cp:coreProperties>
</file>