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C1" w:rsidRDefault="009C5A12" w:rsidP="004A15D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Veranstaltungs</w:t>
      </w:r>
      <w:r w:rsidRPr="00B84DC1">
        <w:rPr>
          <w:b/>
          <w:sz w:val="30"/>
          <w:szCs w:val="30"/>
        </w:rPr>
        <w:t xml:space="preserve">bescheinigung </w:t>
      </w:r>
      <w:r w:rsidR="00B84DC1" w:rsidRPr="00B84DC1">
        <w:rPr>
          <w:b/>
          <w:sz w:val="30"/>
          <w:szCs w:val="30"/>
        </w:rPr>
        <w:t xml:space="preserve">zur Nutzung einer </w:t>
      </w:r>
      <w:r w:rsidR="005435BF">
        <w:rPr>
          <w:b/>
          <w:sz w:val="30"/>
          <w:szCs w:val="30"/>
        </w:rPr>
        <w:t>Kinder</w:t>
      </w:r>
      <w:r w:rsidR="005435BF" w:rsidRPr="00B84DC1">
        <w:rPr>
          <w:b/>
          <w:sz w:val="30"/>
          <w:szCs w:val="30"/>
        </w:rPr>
        <w:t>betreuung</w:t>
      </w:r>
      <w:r>
        <w:rPr>
          <w:b/>
          <w:sz w:val="30"/>
          <w:szCs w:val="30"/>
        </w:rPr>
        <w:t xml:space="preserve"> </w:t>
      </w:r>
      <w:r w:rsidR="005435BF">
        <w:rPr>
          <w:b/>
          <w:sz w:val="30"/>
          <w:szCs w:val="30"/>
        </w:rPr>
        <w:t>im Früh- bzw. Spätdienst</w:t>
      </w:r>
    </w:p>
    <w:p w:rsidR="004A15DD" w:rsidRPr="00B84DC1" w:rsidRDefault="004A15DD" w:rsidP="004A15DD">
      <w:pPr>
        <w:jc w:val="center"/>
        <w:rPr>
          <w:b/>
          <w:sz w:val="30"/>
          <w:szCs w:val="30"/>
        </w:rPr>
      </w:pPr>
    </w:p>
    <w:p w:rsidR="00B84DC1" w:rsidRDefault="00B84DC1" w:rsidP="00B84DC1">
      <w:pPr>
        <w:spacing w:line="360" w:lineRule="auto"/>
        <w:rPr>
          <w:sz w:val="24"/>
          <w:szCs w:val="24"/>
        </w:rPr>
      </w:pPr>
    </w:p>
    <w:p w:rsidR="008757CD" w:rsidRPr="008757CD" w:rsidRDefault="00AE65C2" w:rsidP="00B84DC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Vorab von der/dem</w:t>
      </w:r>
      <w:r w:rsidR="008757CD" w:rsidRPr="008757CD">
        <w:rPr>
          <w:i/>
          <w:sz w:val="24"/>
          <w:szCs w:val="24"/>
        </w:rPr>
        <w:t xml:space="preserve"> Studierenden am Bildschirm auszufüllen.</w:t>
      </w:r>
    </w:p>
    <w:p w:rsidR="00B84DC1" w:rsidRPr="00F95728" w:rsidRDefault="00B84DC1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F95728" w:rsidRPr="006C7305" w:rsidRDefault="00B84DC1" w:rsidP="00F9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757CD">
        <w:rPr>
          <w:b/>
          <w:sz w:val="24"/>
          <w:szCs w:val="24"/>
        </w:rPr>
        <w:t>Name, Vorname Studierende</w:t>
      </w:r>
      <w:r w:rsidR="000001BD">
        <w:rPr>
          <w:b/>
          <w:sz w:val="24"/>
          <w:szCs w:val="24"/>
        </w:rPr>
        <w:t>/r</w:t>
      </w:r>
      <w:r w:rsidRPr="008757CD">
        <w:rPr>
          <w:b/>
          <w:sz w:val="24"/>
          <w:szCs w:val="24"/>
        </w:rPr>
        <w:t>:</w:t>
      </w:r>
      <w:r w:rsidR="006C7305" w:rsidRPr="006C7305">
        <w:rPr>
          <w:sz w:val="24"/>
          <w:szCs w:val="24"/>
        </w:rPr>
        <w:t xml:space="preserve"> </w:t>
      </w:r>
      <w:r w:rsidR="007D312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D312B">
        <w:rPr>
          <w:sz w:val="24"/>
          <w:szCs w:val="24"/>
        </w:rPr>
        <w:instrText xml:space="preserve"> FORMTEXT </w:instrText>
      </w:r>
      <w:r w:rsidR="00D66346" w:rsidRPr="007D312B">
        <w:rPr>
          <w:sz w:val="24"/>
          <w:szCs w:val="24"/>
        </w:rPr>
      </w:r>
      <w:r w:rsidR="007D312B">
        <w:rPr>
          <w:sz w:val="24"/>
          <w:szCs w:val="24"/>
        </w:rPr>
        <w:fldChar w:fldCharType="separate"/>
      </w:r>
      <w:r w:rsidR="00BC0216">
        <w:rPr>
          <w:sz w:val="24"/>
          <w:szCs w:val="24"/>
        </w:rPr>
        <w:t> </w:t>
      </w:r>
      <w:r w:rsidR="00BC0216">
        <w:rPr>
          <w:sz w:val="24"/>
          <w:szCs w:val="24"/>
        </w:rPr>
        <w:t> </w:t>
      </w:r>
      <w:r w:rsidR="00BC0216">
        <w:rPr>
          <w:sz w:val="24"/>
          <w:szCs w:val="24"/>
        </w:rPr>
        <w:t> </w:t>
      </w:r>
      <w:r w:rsidR="00BC0216">
        <w:rPr>
          <w:sz w:val="24"/>
          <w:szCs w:val="24"/>
        </w:rPr>
        <w:t> </w:t>
      </w:r>
      <w:r w:rsidR="00BC0216">
        <w:rPr>
          <w:sz w:val="24"/>
          <w:szCs w:val="24"/>
        </w:rPr>
        <w:t> </w:t>
      </w:r>
      <w:r w:rsidR="007D312B">
        <w:rPr>
          <w:sz w:val="24"/>
          <w:szCs w:val="24"/>
        </w:rPr>
        <w:fldChar w:fldCharType="end"/>
      </w:r>
      <w:bookmarkEnd w:id="0"/>
    </w:p>
    <w:p w:rsidR="00F95728" w:rsidRPr="00F95728" w:rsidRDefault="00F95728" w:rsidP="00F9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F95728" w:rsidRPr="006C7305" w:rsidRDefault="007C37C0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757CD">
        <w:rPr>
          <w:b/>
          <w:sz w:val="24"/>
          <w:szCs w:val="24"/>
        </w:rPr>
        <w:t>Name</w:t>
      </w:r>
      <w:r w:rsidR="00E86191">
        <w:rPr>
          <w:b/>
          <w:sz w:val="24"/>
          <w:szCs w:val="24"/>
        </w:rPr>
        <w:t>, Vorname</w:t>
      </w:r>
      <w:r w:rsidRPr="008757CD">
        <w:rPr>
          <w:b/>
          <w:sz w:val="24"/>
          <w:szCs w:val="24"/>
        </w:rPr>
        <w:t xml:space="preserve"> Kind</w:t>
      </w:r>
      <w:r w:rsidR="000001BD">
        <w:rPr>
          <w:b/>
          <w:sz w:val="24"/>
          <w:szCs w:val="24"/>
        </w:rPr>
        <w:t>:</w:t>
      </w:r>
      <w:r w:rsidR="006C7305" w:rsidRPr="006C7305">
        <w:rPr>
          <w:sz w:val="24"/>
          <w:szCs w:val="24"/>
        </w:rPr>
        <w:t xml:space="preserve"> </w:t>
      </w:r>
      <w:r w:rsidR="007D312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7D312B">
        <w:rPr>
          <w:sz w:val="24"/>
          <w:szCs w:val="24"/>
        </w:rPr>
        <w:instrText xml:space="preserve"> FORMTEXT </w:instrText>
      </w:r>
      <w:r w:rsidR="00D66346" w:rsidRPr="007D312B">
        <w:rPr>
          <w:sz w:val="24"/>
          <w:szCs w:val="24"/>
        </w:rPr>
      </w:r>
      <w:r w:rsidR="007D312B">
        <w:rPr>
          <w:sz w:val="24"/>
          <w:szCs w:val="24"/>
        </w:rPr>
        <w:fldChar w:fldCharType="separate"/>
      </w:r>
      <w:r w:rsidR="00BC0216">
        <w:rPr>
          <w:sz w:val="24"/>
          <w:szCs w:val="24"/>
        </w:rPr>
        <w:t> </w:t>
      </w:r>
      <w:r w:rsidR="00BC0216">
        <w:rPr>
          <w:sz w:val="24"/>
          <w:szCs w:val="24"/>
        </w:rPr>
        <w:t> </w:t>
      </w:r>
      <w:r w:rsidR="00BC0216">
        <w:rPr>
          <w:sz w:val="24"/>
          <w:szCs w:val="24"/>
        </w:rPr>
        <w:t> </w:t>
      </w:r>
      <w:r w:rsidR="00BC0216">
        <w:rPr>
          <w:sz w:val="24"/>
          <w:szCs w:val="24"/>
        </w:rPr>
        <w:t> </w:t>
      </w:r>
      <w:r w:rsidR="00BC0216">
        <w:rPr>
          <w:sz w:val="24"/>
          <w:szCs w:val="24"/>
        </w:rPr>
        <w:t> </w:t>
      </w:r>
      <w:r w:rsidR="007D312B">
        <w:rPr>
          <w:sz w:val="24"/>
          <w:szCs w:val="24"/>
        </w:rPr>
        <w:fldChar w:fldCharType="end"/>
      </w:r>
      <w:bookmarkEnd w:id="1"/>
    </w:p>
    <w:p w:rsidR="00F95728" w:rsidRPr="00F95728" w:rsidRDefault="00F95728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F95728" w:rsidRDefault="00E86191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Name der B</w:t>
      </w:r>
      <w:r w:rsidR="007C37C0" w:rsidRPr="008757CD">
        <w:rPr>
          <w:b/>
          <w:sz w:val="24"/>
          <w:szCs w:val="24"/>
        </w:rPr>
        <w:t>etreuungseinrichtung:</w:t>
      </w:r>
      <w:r>
        <w:rPr>
          <w:b/>
          <w:sz w:val="24"/>
          <w:szCs w:val="24"/>
        </w:rPr>
        <w:t xml:space="preserve"> </w:t>
      </w:r>
      <w:r w:rsidR="007D312B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D312B">
        <w:rPr>
          <w:b/>
          <w:sz w:val="24"/>
          <w:szCs w:val="24"/>
        </w:rPr>
        <w:instrText xml:space="preserve"> FORMTEXT </w:instrText>
      </w:r>
      <w:r w:rsidR="00D66346" w:rsidRPr="007D312B">
        <w:rPr>
          <w:b/>
          <w:sz w:val="24"/>
          <w:szCs w:val="24"/>
        </w:rPr>
      </w:r>
      <w:r w:rsidR="007D312B">
        <w:rPr>
          <w:b/>
          <w:sz w:val="24"/>
          <w:szCs w:val="24"/>
        </w:rPr>
        <w:fldChar w:fldCharType="separate"/>
      </w:r>
      <w:r w:rsidR="007D312B" w:rsidRPr="00967E6D">
        <w:rPr>
          <w:noProof/>
          <w:sz w:val="24"/>
          <w:szCs w:val="24"/>
        </w:rPr>
        <w:t> </w:t>
      </w:r>
      <w:r w:rsidR="007D312B" w:rsidRPr="00967E6D">
        <w:rPr>
          <w:noProof/>
          <w:sz w:val="24"/>
          <w:szCs w:val="24"/>
        </w:rPr>
        <w:t> </w:t>
      </w:r>
      <w:r w:rsidR="007D312B" w:rsidRPr="00967E6D">
        <w:rPr>
          <w:noProof/>
          <w:sz w:val="24"/>
          <w:szCs w:val="24"/>
        </w:rPr>
        <w:t> </w:t>
      </w:r>
      <w:r w:rsidR="007D312B" w:rsidRPr="00967E6D">
        <w:rPr>
          <w:noProof/>
          <w:sz w:val="24"/>
          <w:szCs w:val="24"/>
        </w:rPr>
        <w:t> </w:t>
      </w:r>
      <w:r w:rsidR="007D312B" w:rsidRPr="00967E6D">
        <w:rPr>
          <w:noProof/>
          <w:sz w:val="24"/>
          <w:szCs w:val="24"/>
        </w:rPr>
        <w:t> </w:t>
      </w:r>
      <w:r w:rsidR="007D312B" w:rsidRPr="00967E6D">
        <w:rPr>
          <w:sz w:val="24"/>
          <w:szCs w:val="24"/>
        </w:rPr>
        <w:fldChar w:fldCharType="end"/>
      </w:r>
      <w:bookmarkEnd w:id="2"/>
    </w:p>
    <w:p w:rsidR="00E86191" w:rsidRPr="00967E6D" w:rsidRDefault="00E86191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8757CD" w:rsidRDefault="00E86191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Fachbereich, </w:t>
      </w:r>
      <w:r w:rsidR="007C37C0">
        <w:rPr>
          <w:b/>
          <w:sz w:val="24"/>
          <w:szCs w:val="24"/>
        </w:rPr>
        <w:t>Studienfach:</w:t>
      </w:r>
      <w:r w:rsidR="00C271BD" w:rsidRPr="006C7305">
        <w:rPr>
          <w:sz w:val="24"/>
          <w:szCs w:val="24"/>
        </w:rPr>
        <w:t xml:space="preserve"> </w:t>
      </w:r>
      <w:r w:rsidR="007D312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D312B">
        <w:rPr>
          <w:sz w:val="24"/>
          <w:szCs w:val="24"/>
        </w:rPr>
        <w:instrText xml:space="preserve"> FORMTEXT </w:instrText>
      </w:r>
      <w:r w:rsidR="00D66346" w:rsidRPr="007D312B">
        <w:rPr>
          <w:sz w:val="24"/>
          <w:szCs w:val="24"/>
        </w:rPr>
      </w:r>
      <w:r w:rsidR="007D312B">
        <w:rPr>
          <w:sz w:val="24"/>
          <w:szCs w:val="24"/>
        </w:rPr>
        <w:fldChar w:fldCharType="separate"/>
      </w:r>
      <w:r w:rsidR="007D312B">
        <w:rPr>
          <w:noProof/>
          <w:sz w:val="24"/>
          <w:szCs w:val="24"/>
        </w:rPr>
        <w:t> </w:t>
      </w:r>
      <w:r w:rsidR="007D312B">
        <w:rPr>
          <w:noProof/>
          <w:sz w:val="24"/>
          <w:szCs w:val="24"/>
        </w:rPr>
        <w:t> </w:t>
      </w:r>
      <w:r w:rsidR="007D312B">
        <w:rPr>
          <w:noProof/>
          <w:sz w:val="24"/>
          <w:szCs w:val="24"/>
        </w:rPr>
        <w:t> </w:t>
      </w:r>
      <w:r w:rsidR="007D312B">
        <w:rPr>
          <w:noProof/>
          <w:sz w:val="24"/>
          <w:szCs w:val="24"/>
        </w:rPr>
        <w:t> </w:t>
      </w:r>
      <w:r w:rsidR="007D312B">
        <w:rPr>
          <w:noProof/>
          <w:sz w:val="24"/>
          <w:szCs w:val="24"/>
        </w:rPr>
        <w:t> </w:t>
      </w:r>
      <w:r w:rsidR="007D312B">
        <w:rPr>
          <w:sz w:val="24"/>
          <w:szCs w:val="24"/>
        </w:rPr>
        <w:fldChar w:fldCharType="end"/>
      </w:r>
      <w:bookmarkEnd w:id="3"/>
    </w:p>
    <w:p w:rsidR="00F95728" w:rsidRPr="00F95728" w:rsidRDefault="00F95728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F95728" w:rsidRDefault="008757CD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757CD">
        <w:rPr>
          <w:b/>
          <w:sz w:val="24"/>
          <w:szCs w:val="24"/>
        </w:rPr>
        <w:t>Titel der Veranstaltung,</w:t>
      </w:r>
      <w:r>
        <w:rPr>
          <w:b/>
          <w:sz w:val="24"/>
          <w:szCs w:val="24"/>
        </w:rPr>
        <w:t xml:space="preserve"> für die </w:t>
      </w:r>
      <w:r w:rsidR="00C64939">
        <w:rPr>
          <w:b/>
          <w:sz w:val="24"/>
          <w:szCs w:val="24"/>
        </w:rPr>
        <w:t>Früh- bzw. Spätdienst</w:t>
      </w:r>
      <w:r w:rsidR="00C64939" w:rsidRPr="008757CD">
        <w:rPr>
          <w:b/>
          <w:sz w:val="24"/>
          <w:szCs w:val="24"/>
        </w:rPr>
        <w:t>betreuung</w:t>
      </w:r>
      <w:r>
        <w:rPr>
          <w:b/>
          <w:sz w:val="24"/>
          <w:szCs w:val="24"/>
        </w:rPr>
        <w:t xml:space="preserve"> beantragt wird</w:t>
      </w:r>
      <w:r w:rsidR="00B84DC1" w:rsidRPr="008757CD">
        <w:rPr>
          <w:b/>
          <w:sz w:val="24"/>
          <w:szCs w:val="24"/>
        </w:rPr>
        <w:t>:</w:t>
      </w:r>
      <w:r w:rsidR="006C7305" w:rsidRPr="006C7305">
        <w:rPr>
          <w:sz w:val="24"/>
          <w:szCs w:val="24"/>
        </w:rPr>
        <w:t xml:space="preserve"> </w:t>
      </w:r>
      <w:r w:rsidR="008C059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8C059C">
        <w:rPr>
          <w:sz w:val="24"/>
          <w:szCs w:val="24"/>
        </w:rPr>
        <w:instrText xml:space="preserve"> FORMTEXT </w:instrText>
      </w:r>
      <w:r w:rsidR="00D66346" w:rsidRPr="008C059C">
        <w:rPr>
          <w:sz w:val="24"/>
          <w:szCs w:val="24"/>
        </w:rPr>
      </w:r>
      <w:r w:rsidR="008C059C">
        <w:rPr>
          <w:sz w:val="24"/>
          <w:szCs w:val="24"/>
        </w:rPr>
        <w:fldChar w:fldCharType="separate"/>
      </w:r>
      <w:bookmarkStart w:id="5" w:name="_GoBack"/>
      <w:r w:rsidR="008C059C">
        <w:rPr>
          <w:noProof/>
          <w:sz w:val="24"/>
          <w:szCs w:val="24"/>
        </w:rPr>
        <w:t> </w:t>
      </w:r>
      <w:r w:rsidR="008C059C">
        <w:rPr>
          <w:noProof/>
          <w:sz w:val="24"/>
          <w:szCs w:val="24"/>
        </w:rPr>
        <w:t> </w:t>
      </w:r>
      <w:r w:rsidR="008C059C">
        <w:rPr>
          <w:noProof/>
          <w:sz w:val="24"/>
          <w:szCs w:val="24"/>
        </w:rPr>
        <w:t> </w:t>
      </w:r>
      <w:r w:rsidR="008C059C">
        <w:rPr>
          <w:noProof/>
          <w:sz w:val="24"/>
          <w:szCs w:val="24"/>
        </w:rPr>
        <w:t> </w:t>
      </w:r>
      <w:r w:rsidR="008C059C">
        <w:rPr>
          <w:noProof/>
          <w:sz w:val="24"/>
          <w:szCs w:val="24"/>
        </w:rPr>
        <w:t> </w:t>
      </w:r>
      <w:bookmarkEnd w:id="5"/>
      <w:r w:rsidR="008C059C">
        <w:rPr>
          <w:sz w:val="24"/>
          <w:szCs w:val="24"/>
        </w:rPr>
        <w:fldChar w:fldCharType="end"/>
      </w:r>
      <w:bookmarkEnd w:id="4"/>
    </w:p>
    <w:p w:rsidR="008C059C" w:rsidRPr="00F95728" w:rsidRDefault="008C059C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B84DC1" w:rsidRDefault="000001BD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BC0216">
        <w:rPr>
          <w:b/>
          <w:sz w:val="24"/>
          <w:szCs w:val="24"/>
        </w:rPr>
        <w:t>, Vorname</w:t>
      </w:r>
      <w:r w:rsidR="00B84DC1" w:rsidRPr="008757CD">
        <w:rPr>
          <w:b/>
          <w:sz w:val="24"/>
          <w:szCs w:val="24"/>
        </w:rPr>
        <w:t xml:space="preserve"> Lehr</w:t>
      </w:r>
      <w:r w:rsidR="00B465C1">
        <w:rPr>
          <w:b/>
          <w:sz w:val="24"/>
          <w:szCs w:val="24"/>
        </w:rPr>
        <w:t>ende/r</w:t>
      </w:r>
      <w:r w:rsidR="00B84DC1" w:rsidRPr="008757CD">
        <w:rPr>
          <w:b/>
          <w:sz w:val="24"/>
          <w:szCs w:val="24"/>
        </w:rPr>
        <w:t>:</w:t>
      </w:r>
      <w:r w:rsidR="006C7305" w:rsidRPr="006C7305">
        <w:rPr>
          <w:sz w:val="24"/>
          <w:szCs w:val="24"/>
        </w:rPr>
        <w:t xml:space="preserve"> </w:t>
      </w:r>
      <w:r w:rsidR="007D312B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D312B">
        <w:rPr>
          <w:sz w:val="24"/>
          <w:szCs w:val="24"/>
        </w:rPr>
        <w:instrText xml:space="preserve"> FORMTEXT </w:instrText>
      </w:r>
      <w:r w:rsidR="00D66346" w:rsidRPr="007D312B">
        <w:rPr>
          <w:sz w:val="24"/>
          <w:szCs w:val="24"/>
        </w:rPr>
      </w:r>
      <w:r w:rsidR="007D312B">
        <w:rPr>
          <w:sz w:val="24"/>
          <w:szCs w:val="24"/>
        </w:rPr>
        <w:fldChar w:fldCharType="separate"/>
      </w:r>
      <w:r w:rsidR="007D312B">
        <w:rPr>
          <w:noProof/>
          <w:sz w:val="24"/>
          <w:szCs w:val="24"/>
        </w:rPr>
        <w:t> </w:t>
      </w:r>
      <w:r w:rsidR="007D312B">
        <w:rPr>
          <w:noProof/>
          <w:sz w:val="24"/>
          <w:szCs w:val="24"/>
        </w:rPr>
        <w:t> </w:t>
      </w:r>
      <w:r w:rsidR="007D312B">
        <w:rPr>
          <w:noProof/>
          <w:sz w:val="24"/>
          <w:szCs w:val="24"/>
        </w:rPr>
        <w:t> </w:t>
      </w:r>
      <w:r w:rsidR="007D312B">
        <w:rPr>
          <w:noProof/>
          <w:sz w:val="24"/>
          <w:szCs w:val="24"/>
        </w:rPr>
        <w:t> </w:t>
      </w:r>
      <w:r w:rsidR="007D312B">
        <w:rPr>
          <w:noProof/>
          <w:sz w:val="24"/>
          <w:szCs w:val="24"/>
        </w:rPr>
        <w:t> </w:t>
      </w:r>
      <w:r w:rsidR="007D312B">
        <w:rPr>
          <w:sz w:val="24"/>
          <w:szCs w:val="24"/>
        </w:rPr>
        <w:fldChar w:fldCharType="end"/>
      </w:r>
      <w:bookmarkEnd w:id="6"/>
    </w:p>
    <w:p w:rsidR="00F95728" w:rsidRPr="00F95728" w:rsidRDefault="00F95728" w:rsidP="00B8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B84DC1" w:rsidRDefault="00B84DC1" w:rsidP="00B84DC1">
      <w:pPr>
        <w:spacing w:line="360" w:lineRule="auto"/>
        <w:rPr>
          <w:sz w:val="24"/>
          <w:szCs w:val="24"/>
        </w:rPr>
      </w:pPr>
    </w:p>
    <w:p w:rsidR="002259EF" w:rsidRDefault="002259EF" w:rsidP="00B84DC1">
      <w:pPr>
        <w:spacing w:line="360" w:lineRule="auto"/>
        <w:rPr>
          <w:sz w:val="24"/>
          <w:szCs w:val="24"/>
        </w:rPr>
      </w:pPr>
    </w:p>
    <w:p w:rsidR="004E789D" w:rsidRDefault="00B84DC1" w:rsidP="00B84DC1">
      <w:pPr>
        <w:spacing w:line="360" w:lineRule="auto"/>
        <w:rPr>
          <w:sz w:val="24"/>
          <w:szCs w:val="24"/>
        </w:rPr>
      </w:pPr>
      <w:r w:rsidRPr="00B84DC1">
        <w:rPr>
          <w:sz w:val="24"/>
          <w:szCs w:val="24"/>
        </w:rPr>
        <w:t xml:space="preserve">Hiermit bestätige ich, dass </w:t>
      </w:r>
      <w:r w:rsidR="00C7712D">
        <w:rPr>
          <w:sz w:val="24"/>
          <w:szCs w:val="24"/>
        </w:rPr>
        <w:t xml:space="preserve">die oben genannte Person </w:t>
      </w:r>
      <w:r>
        <w:rPr>
          <w:sz w:val="24"/>
          <w:szCs w:val="24"/>
        </w:rPr>
        <w:t xml:space="preserve">im laufenden Semester in der Zeit von </w:t>
      </w:r>
      <w:bookmarkStart w:id="7" w:name="Text10"/>
      <w:r w:rsidR="007D312B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D312B">
        <w:rPr>
          <w:sz w:val="24"/>
          <w:szCs w:val="24"/>
          <w:u w:val="single"/>
        </w:rPr>
        <w:instrText xml:space="preserve"> FORMTEXT </w:instrText>
      </w:r>
      <w:r w:rsidR="00D66346" w:rsidRPr="007D312B">
        <w:rPr>
          <w:sz w:val="24"/>
          <w:szCs w:val="24"/>
          <w:u w:val="single"/>
        </w:rPr>
      </w:r>
      <w:r w:rsidR="007D312B">
        <w:rPr>
          <w:sz w:val="24"/>
          <w:szCs w:val="24"/>
          <w:u w:val="single"/>
        </w:rPr>
        <w:fldChar w:fldCharType="separate"/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sz w:val="24"/>
          <w:szCs w:val="24"/>
          <w:u w:val="single"/>
        </w:rPr>
        <w:fldChar w:fldCharType="end"/>
      </w:r>
      <w:bookmarkEnd w:id="7"/>
      <w:r>
        <w:rPr>
          <w:sz w:val="24"/>
          <w:szCs w:val="24"/>
        </w:rPr>
        <w:t xml:space="preserve"> Uhr bis </w:t>
      </w:r>
      <w:bookmarkStart w:id="8" w:name="Text11"/>
      <w:r w:rsidR="007D312B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D312B">
        <w:rPr>
          <w:sz w:val="24"/>
          <w:szCs w:val="24"/>
          <w:u w:val="single"/>
        </w:rPr>
        <w:instrText xml:space="preserve"> FORMTEXT </w:instrText>
      </w:r>
      <w:r w:rsidR="00D66346" w:rsidRPr="007D312B">
        <w:rPr>
          <w:sz w:val="24"/>
          <w:szCs w:val="24"/>
          <w:u w:val="single"/>
        </w:rPr>
      </w:r>
      <w:r w:rsidR="007D312B">
        <w:rPr>
          <w:sz w:val="24"/>
          <w:szCs w:val="24"/>
          <w:u w:val="single"/>
        </w:rPr>
        <w:fldChar w:fldCharType="separate"/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noProof/>
          <w:sz w:val="24"/>
          <w:szCs w:val="24"/>
          <w:u w:val="single"/>
        </w:rPr>
        <w:t> </w:t>
      </w:r>
      <w:r w:rsidR="007D312B">
        <w:rPr>
          <w:sz w:val="24"/>
          <w:szCs w:val="24"/>
          <w:u w:val="single"/>
        </w:rPr>
        <w:fldChar w:fldCharType="end"/>
      </w:r>
      <w:bookmarkEnd w:id="8"/>
      <w:r>
        <w:rPr>
          <w:sz w:val="24"/>
          <w:szCs w:val="24"/>
        </w:rPr>
        <w:t xml:space="preserve"> Uhr</w:t>
      </w:r>
      <w:r w:rsidR="00C271BD">
        <w:rPr>
          <w:sz w:val="24"/>
          <w:szCs w:val="24"/>
        </w:rPr>
        <w:t xml:space="preserve"> rege</w:t>
      </w:r>
      <w:r w:rsidR="005730EC">
        <w:rPr>
          <w:sz w:val="24"/>
          <w:szCs w:val="24"/>
        </w:rPr>
        <w:t>lmäßig</w:t>
      </w:r>
      <w:r w:rsidR="00C7712D">
        <w:rPr>
          <w:sz w:val="24"/>
          <w:szCs w:val="24"/>
        </w:rPr>
        <w:t xml:space="preserve"> </w:t>
      </w:r>
      <w:r>
        <w:rPr>
          <w:sz w:val="24"/>
          <w:szCs w:val="24"/>
        </w:rPr>
        <w:t>an einer Universitätsveranstaltung der Philipps-Universität Marburg teilnimmt.</w:t>
      </w:r>
    </w:p>
    <w:p w:rsidR="00B84DC1" w:rsidRDefault="00B84DC1" w:rsidP="00B84DC1">
      <w:pPr>
        <w:spacing w:line="360" w:lineRule="auto"/>
        <w:rPr>
          <w:sz w:val="24"/>
          <w:szCs w:val="24"/>
        </w:rPr>
      </w:pPr>
    </w:p>
    <w:p w:rsidR="00B84DC1" w:rsidRDefault="00B84DC1" w:rsidP="00B84DC1">
      <w:pPr>
        <w:spacing w:line="360" w:lineRule="auto"/>
        <w:rPr>
          <w:sz w:val="24"/>
          <w:szCs w:val="24"/>
        </w:rPr>
      </w:pPr>
    </w:p>
    <w:p w:rsidR="00B84DC1" w:rsidRDefault="00B84DC1" w:rsidP="00B84DC1">
      <w:pPr>
        <w:spacing w:line="360" w:lineRule="auto"/>
        <w:rPr>
          <w:sz w:val="24"/>
          <w:szCs w:val="24"/>
        </w:rPr>
      </w:pPr>
    </w:p>
    <w:p w:rsidR="008757CD" w:rsidRDefault="008757CD" w:rsidP="00B84DC1">
      <w:pPr>
        <w:spacing w:line="360" w:lineRule="auto"/>
        <w:rPr>
          <w:sz w:val="24"/>
          <w:szCs w:val="24"/>
        </w:rPr>
      </w:pPr>
    </w:p>
    <w:p w:rsidR="008757CD" w:rsidRPr="008757CD" w:rsidRDefault="007D312B" w:rsidP="008757CD">
      <w:pPr>
        <w:tabs>
          <w:tab w:val="left" w:pos="2268"/>
          <w:tab w:val="left" w:pos="3402"/>
          <w:tab w:val="left" w:pos="9072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sz w:val="24"/>
          <w:szCs w:val="24"/>
          <w:u w:val="single"/>
        </w:rPr>
        <w:instrText xml:space="preserve"> FORMTEXT </w:instrText>
      </w:r>
      <w:r w:rsidR="00D66346" w:rsidRPr="007D312B"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9"/>
      <w:r w:rsidR="008757CD" w:rsidRPr="008757CD">
        <w:rPr>
          <w:sz w:val="24"/>
          <w:szCs w:val="24"/>
          <w:u w:val="single"/>
        </w:rPr>
        <w:tab/>
      </w:r>
      <w:r w:rsidR="008757CD" w:rsidRPr="008757CD">
        <w:rPr>
          <w:sz w:val="24"/>
          <w:szCs w:val="24"/>
        </w:rPr>
        <w:tab/>
      </w:r>
      <w:r w:rsidR="008757CD" w:rsidRPr="008757CD">
        <w:rPr>
          <w:sz w:val="24"/>
          <w:szCs w:val="24"/>
          <w:u w:val="single"/>
        </w:rPr>
        <w:tab/>
      </w:r>
    </w:p>
    <w:p w:rsidR="008757CD" w:rsidRPr="00B84DC1" w:rsidRDefault="008757CD" w:rsidP="008757CD">
      <w:pPr>
        <w:tabs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und Stempel</w:t>
      </w:r>
      <w:r w:rsidR="005A4321">
        <w:rPr>
          <w:sz w:val="24"/>
          <w:szCs w:val="24"/>
        </w:rPr>
        <w:t xml:space="preserve"> Lehr</w:t>
      </w:r>
      <w:r w:rsidR="00B465C1">
        <w:rPr>
          <w:sz w:val="24"/>
          <w:szCs w:val="24"/>
        </w:rPr>
        <w:t>ende/r</w:t>
      </w:r>
    </w:p>
    <w:sectPr w:rsidR="008757CD" w:rsidRPr="00B84DC1" w:rsidSect="004C63A3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F6" w:rsidRDefault="003608F6">
      <w:r>
        <w:separator/>
      </w:r>
    </w:p>
  </w:endnote>
  <w:endnote w:type="continuationSeparator" w:id="0">
    <w:p w:rsidR="003608F6" w:rsidRDefault="0036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64" w:rsidRDefault="00883C64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F6" w:rsidRDefault="003608F6">
      <w:r>
        <w:separator/>
      </w:r>
    </w:p>
  </w:footnote>
  <w:footnote w:type="continuationSeparator" w:id="0">
    <w:p w:rsidR="003608F6" w:rsidRDefault="0036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64" w:rsidRDefault="00883C64">
    <w:pPr>
      <w:jc w:val="center"/>
      <w:rPr>
        <w:sz w:val="22"/>
      </w:rPr>
    </w:pPr>
  </w:p>
  <w:p w:rsidR="00883C64" w:rsidRPr="00F71A4A" w:rsidRDefault="00883C64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64" w:rsidRPr="00AF3677" w:rsidRDefault="00883C64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3969"/>
      <w:gridCol w:w="2975"/>
    </w:tblGrid>
    <w:tr w:rsidR="00883C64" w:rsidRPr="003E3E0C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5" w:type="dxa"/>
        </w:tcPr>
        <w:p w:rsidR="00883C64" w:rsidRDefault="00883C64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883C64" w:rsidRDefault="00961D21" w:rsidP="00232443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314575" cy="790575"/>
                <wp:effectExtent l="0" t="0" r="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:rsidR="00883C64" w:rsidRPr="003E3E0C" w:rsidRDefault="00883C64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883C64" w:rsidRDefault="00961D21" w:rsidP="007B76C8">
    <w:pPr>
      <w:spacing w:after="480"/>
      <w:jc w:val="center"/>
    </w:pPr>
    <w:r>
      <w:rPr>
        <w:noProof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-739775</wp:posOffset>
              </wp:positionH>
              <wp:positionV relativeFrom="paragraph">
                <wp:posOffset>2526030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176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198.9pt" to="-49.2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"/>
          </w:pict>
        </mc:Fallback>
      </mc:AlternateContent>
    </w:r>
    <w:r>
      <w:rPr>
        <w:noProof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-739775</wp:posOffset>
              </wp:positionH>
              <wp:positionV relativeFrom="paragraph">
                <wp:posOffset>4135120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445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325.6pt" to="-49.2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B2505"/>
    <w:multiLevelType w:val="hybridMultilevel"/>
    <w:tmpl w:val="0A6653DC"/>
    <w:lvl w:ilvl="0" w:tplc="17A695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45"/>
    <w:rsid w:val="000001BD"/>
    <w:rsid w:val="0002373D"/>
    <w:rsid w:val="000261C1"/>
    <w:rsid w:val="00030B31"/>
    <w:rsid w:val="00050391"/>
    <w:rsid w:val="00060555"/>
    <w:rsid w:val="00072B72"/>
    <w:rsid w:val="00083E8F"/>
    <w:rsid w:val="000845E7"/>
    <w:rsid w:val="00095F45"/>
    <w:rsid w:val="00097EF6"/>
    <w:rsid w:val="000D1540"/>
    <w:rsid w:val="000F2B05"/>
    <w:rsid w:val="0010015F"/>
    <w:rsid w:val="00104A79"/>
    <w:rsid w:val="00114579"/>
    <w:rsid w:val="0013482F"/>
    <w:rsid w:val="00144427"/>
    <w:rsid w:val="00160702"/>
    <w:rsid w:val="00166A1A"/>
    <w:rsid w:val="00181696"/>
    <w:rsid w:val="001A345B"/>
    <w:rsid w:val="00202C89"/>
    <w:rsid w:val="0021650A"/>
    <w:rsid w:val="002259EF"/>
    <w:rsid w:val="00232443"/>
    <w:rsid w:val="00233510"/>
    <w:rsid w:val="00263341"/>
    <w:rsid w:val="0028563D"/>
    <w:rsid w:val="00286F43"/>
    <w:rsid w:val="00296849"/>
    <w:rsid w:val="002A07AB"/>
    <w:rsid w:val="002B5FA1"/>
    <w:rsid w:val="002D31C1"/>
    <w:rsid w:val="002D4FD8"/>
    <w:rsid w:val="002E3F65"/>
    <w:rsid w:val="002F2E8C"/>
    <w:rsid w:val="003323E9"/>
    <w:rsid w:val="00340F9F"/>
    <w:rsid w:val="00342761"/>
    <w:rsid w:val="00351343"/>
    <w:rsid w:val="003608F6"/>
    <w:rsid w:val="003A7096"/>
    <w:rsid w:val="003C7B47"/>
    <w:rsid w:val="003E3E0C"/>
    <w:rsid w:val="00423B57"/>
    <w:rsid w:val="00424176"/>
    <w:rsid w:val="00425F0B"/>
    <w:rsid w:val="0043226A"/>
    <w:rsid w:val="00466E18"/>
    <w:rsid w:val="004714F5"/>
    <w:rsid w:val="004A15DD"/>
    <w:rsid w:val="004A7C70"/>
    <w:rsid w:val="004C63A3"/>
    <w:rsid w:val="004E41A4"/>
    <w:rsid w:val="004E49D8"/>
    <w:rsid w:val="004E789D"/>
    <w:rsid w:val="004F3EE8"/>
    <w:rsid w:val="004F617B"/>
    <w:rsid w:val="0051260E"/>
    <w:rsid w:val="00517AAC"/>
    <w:rsid w:val="00520F65"/>
    <w:rsid w:val="005435BF"/>
    <w:rsid w:val="00544B70"/>
    <w:rsid w:val="00562C83"/>
    <w:rsid w:val="005730EC"/>
    <w:rsid w:val="00584714"/>
    <w:rsid w:val="005A4321"/>
    <w:rsid w:val="00602FCC"/>
    <w:rsid w:val="0061699D"/>
    <w:rsid w:val="00660BAC"/>
    <w:rsid w:val="00661B0D"/>
    <w:rsid w:val="00671115"/>
    <w:rsid w:val="0068378E"/>
    <w:rsid w:val="00685C40"/>
    <w:rsid w:val="006A2609"/>
    <w:rsid w:val="006C6EC1"/>
    <w:rsid w:val="006C7305"/>
    <w:rsid w:val="006D5DDB"/>
    <w:rsid w:val="006F7E4D"/>
    <w:rsid w:val="00711256"/>
    <w:rsid w:val="00712C25"/>
    <w:rsid w:val="00716CB6"/>
    <w:rsid w:val="00730488"/>
    <w:rsid w:val="00761F6D"/>
    <w:rsid w:val="00771247"/>
    <w:rsid w:val="00771A4F"/>
    <w:rsid w:val="00780E0A"/>
    <w:rsid w:val="0079230E"/>
    <w:rsid w:val="00797E1D"/>
    <w:rsid w:val="007B76C8"/>
    <w:rsid w:val="007C37C0"/>
    <w:rsid w:val="007D2026"/>
    <w:rsid w:val="007D312B"/>
    <w:rsid w:val="007E55AF"/>
    <w:rsid w:val="007F7A03"/>
    <w:rsid w:val="008310F8"/>
    <w:rsid w:val="008757CD"/>
    <w:rsid w:val="00883C64"/>
    <w:rsid w:val="008B317E"/>
    <w:rsid w:val="008C059C"/>
    <w:rsid w:val="008C0BD5"/>
    <w:rsid w:val="008D19C1"/>
    <w:rsid w:val="0090424C"/>
    <w:rsid w:val="0090606F"/>
    <w:rsid w:val="009216B6"/>
    <w:rsid w:val="00931FE9"/>
    <w:rsid w:val="009472A5"/>
    <w:rsid w:val="00955845"/>
    <w:rsid w:val="00961D21"/>
    <w:rsid w:val="009629C9"/>
    <w:rsid w:val="00967E6D"/>
    <w:rsid w:val="009A4EAB"/>
    <w:rsid w:val="009B1859"/>
    <w:rsid w:val="009C5A12"/>
    <w:rsid w:val="009E128C"/>
    <w:rsid w:val="009E1A3F"/>
    <w:rsid w:val="00A03674"/>
    <w:rsid w:val="00A37F43"/>
    <w:rsid w:val="00A44CCE"/>
    <w:rsid w:val="00A810B8"/>
    <w:rsid w:val="00A87B07"/>
    <w:rsid w:val="00AE141A"/>
    <w:rsid w:val="00AE364E"/>
    <w:rsid w:val="00AE65C2"/>
    <w:rsid w:val="00AF3677"/>
    <w:rsid w:val="00B23118"/>
    <w:rsid w:val="00B2624E"/>
    <w:rsid w:val="00B465C1"/>
    <w:rsid w:val="00B61A38"/>
    <w:rsid w:val="00B73CFE"/>
    <w:rsid w:val="00B84DC1"/>
    <w:rsid w:val="00BA1E1D"/>
    <w:rsid w:val="00BA206B"/>
    <w:rsid w:val="00BB4871"/>
    <w:rsid w:val="00BC0216"/>
    <w:rsid w:val="00BD200C"/>
    <w:rsid w:val="00BE18AE"/>
    <w:rsid w:val="00BF4971"/>
    <w:rsid w:val="00C051A3"/>
    <w:rsid w:val="00C07AFD"/>
    <w:rsid w:val="00C10B47"/>
    <w:rsid w:val="00C16994"/>
    <w:rsid w:val="00C271BD"/>
    <w:rsid w:val="00C64939"/>
    <w:rsid w:val="00C7712D"/>
    <w:rsid w:val="00C8035B"/>
    <w:rsid w:val="00C91BC3"/>
    <w:rsid w:val="00C926E9"/>
    <w:rsid w:val="00CA1325"/>
    <w:rsid w:val="00CB0F74"/>
    <w:rsid w:val="00CB6855"/>
    <w:rsid w:val="00D04F1D"/>
    <w:rsid w:val="00D145AB"/>
    <w:rsid w:val="00D15B66"/>
    <w:rsid w:val="00D629A5"/>
    <w:rsid w:val="00D66346"/>
    <w:rsid w:val="00D74D98"/>
    <w:rsid w:val="00D76371"/>
    <w:rsid w:val="00DC09C2"/>
    <w:rsid w:val="00DC6FB3"/>
    <w:rsid w:val="00DD4666"/>
    <w:rsid w:val="00DF51FA"/>
    <w:rsid w:val="00E34097"/>
    <w:rsid w:val="00E62101"/>
    <w:rsid w:val="00E759D0"/>
    <w:rsid w:val="00E86191"/>
    <w:rsid w:val="00E936C5"/>
    <w:rsid w:val="00EB47CC"/>
    <w:rsid w:val="00EF35B5"/>
    <w:rsid w:val="00F30733"/>
    <w:rsid w:val="00F32043"/>
    <w:rsid w:val="00F657D4"/>
    <w:rsid w:val="00F71A4A"/>
    <w:rsid w:val="00F85623"/>
    <w:rsid w:val="00F92E95"/>
    <w:rsid w:val="00F95728"/>
    <w:rsid w:val="00FA2AD3"/>
    <w:rsid w:val="00FB391B"/>
    <w:rsid w:val="00FC648D"/>
    <w:rsid w:val="00FD1B56"/>
    <w:rsid w:val="00FD34D9"/>
    <w:rsid w:val="00FD53F0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0E750B5"/>
  <w15:chartTrackingRefBased/>
  <w15:docId w15:val="{213C220E-687A-43AB-B731-81050C1E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883C64"/>
    <w:pPr>
      <w:tabs>
        <w:tab w:val="left" w:pos="567"/>
      </w:tabs>
      <w:spacing w:after="12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661B0D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BD200C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rsid w:val="00BE18AE"/>
    <w:rPr>
      <w:color w:val="0000FF"/>
      <w:u w:val="single"/>
    </w:rPr>
  </w:style>
  <w:style w:type="paragraph" w:styleId="Sprechblasentext">
    <w:name w:val="Balloon Text"/>
    <w:basedOn w:val="Standard"/>
    <w:semiHidden/>
    <w:rsid w:val="00160702"/>
    <w:rPr>
      <w:rFonts w:ascii="Tahoma" w:hAnsi="Tahoma" w:cs="Tahoma"/>
      <w:sz w:val="16"/>
      <w:szCs w:val="16"/>
    </w:rPr>
  </w:style>
  <w:style w:type="paragraph" w:customStyle="1" w:styleId="FormatvorlageBetreffBlockNach1cmNach0pt">
    <w:name w:val="Formatvorlage Betreff + Block Nach:  1 cm Nach:  0 pt"/>
    <w:basedOn w:val="Betreff"/>
    <w:rsid w:val="00AE141A"/>
    <w:pPr>
      <w:spacing w:after="840"/>
      <w:ind w:righ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wc01\Lokale%20Einstellungen\Temporary%20Internet%20Files\Content.IE5\RFUTWC4T\dotZV%5b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dotZV[1].dot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Karen Albrecht</dc:creator>
  <cp:keywords/>
  <cp:lastModifiedBy>Dinges, Anna</cp:lastModifiedBy>
  <cp:revision>2</cp:revision>
  <cp:lastPrinted>2012-04-11T12:23:00Z</cp:lastPrinted>
  <dcterms:created xsi:type="dcterms:W3CDTF">2020-04-14T09:41:00Z</dcterms:created>
  <dcterms:modified xsi:type="dcterms:W3CDTF">2020-04-14T09:41:00Z</dcterms:modified>
</cp:coreProperties>
</file>