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0A812" w14:textId="51DD9CC3" w:rsidR="000B79DB" w:rsidRDefault="002734F3" w:rsidP="009438E3">
      <w:pPr>
        <w:pStyle w:val="FormatvorlageBetreffBlockNach1cmNach0pt"/>
        <w:spacing w:before="240" w:after="0"/>
        <w:rPr>
          <w:rFonts w:asciiTheme="minorHAnsi" w:hAnsiTheme="minorHAnsi"/>
          <w:b w:val="0"/>
          <w:bCs/>
          <w:sz w:val="32"/>
          <w:szCs w:val="32"/>
          <w:lang w:val="en-US"/>
        </w:rPr>
      </w:pPr>
      <w:proofErr w:type="spellStart"/>
      <w:r>
        <w:rPr>
          <w:rFonts w:asciiTheme="minorHAnsi" w:hAnsiTheme="minorHAnsi"/>
          <w:b w:val="0"/>
          <w:bCs/>
          <w:sz w:val="32"/>
          <w:szCs w:val="32"/>
          <w:lang w:val="en-US"/>
        </w:rPr>
        <w:t>Jameel</w:t>
      </w:r>
      <w:proofErr w:type="spellEnd"/>
      <w:r>
        <w:rPr>
          <w:rFonts w:asciiTheme="minorHAnsi" w:hAnsiTheme="minorHAnsi"/>
          <w:b w:val="0"/>
          <w:bCs/>
          <w:sz w:val="32"/>
          <w:szCs w:val="32"/>
          <w:lang w:val="en-US"/>
        </w:rPr>
        <w:t xml:space="preserve"> Education Foundation Scholarship Fund Program</w:t>
      </w:r>
    </w:p>
    <w:p w14:paraId="199D77ED" w14:textId="64C5AC46" w:rsidR="00036A6B" w:rsidRPr="00F63D26" w:rsidRDefault="002734F3" w:rsidP="00036A6B">
      <w:pPr>
        <w:pStyle w:val="FormatvorlageBetreffBlockNach1cmNach0pt"/>
        <w:spacing w:before="240" w:after="0" w:line="480" w:lineRule="auto"/>
        <w:rPr>
          <w:rFonts w:asciiTheme="minorHAnsi" w:hAnsiTheme="minorHAnsi"/>
          <w:bCs/>
          <w:sz w:val="32"/>
          <w:szCs w:val="32"/>
          <w:lang w:val="en-US"/>
        </w:rPr>
      </w:pPr>
      <w:r w:rsidRPr="002734F3">
        <w:rPr>
          <w:rFonts w:asciiTheme="minorHAnsi" w:hAnsiTheme="minorHAnsi"/>
          <w:bCs/>
          <w:sz w:val="32"/>
          <w:szCs w:val="32"/>
          <w:lang w:val="en-US"/>
        </w:rPr>
        <w:t>Application form</w:t>
      </w:r>
    </w:p>
    <w:p w14:paraId="11FE97EF" w14:textId="29C40A9D" w:rsidR="002734F3" w:rsidRPr="00F63D26" w:rsidRDefault="002734F3" w:rsidP="009438E3">
      <w:pPr>
        <w:pStyle w:val="FormatvorlageBetreffBlockNach1cmNach0pt"/>
        <w:spacing w:before="240" w:after="0"/>
        <w:rPr>
          <w:rFonts w:asciiTheme="minorHAnsi" w:hAnsiTheme="minorHAnsi"/>
          <w:b w:val="0"/>
          <w:sz w:val="22"/>
          <w:szCs w:val="22"/>
          <w:u w:val="single"/>
          <w:lang w:val="en-US"/>
        </w:rPr>
      </w:pPr>
      <w:r w:rsidRPr="00F63D26">
        <w:rPr>
          <w:rFonts w:asciiTheme="minorHAnsi" w:hAnsiTheme="minorHAnsi"/>
          <w:b w:val="0"/>
          <w:bCs/>
          <w:sz w:val="22"/>
          <w:szCs w:val="22"/>
          <w:u w:val="single"/>
          <w:lang w:val="en-US"/>
        </w:rPr>
        <w:t>General information</w:t>
      </w:r>
    </w:p>
    <w:p w14:paraId="3442F01C" w14:textId="77777777" w:rsidR="000B79DB" w:rsidRPr="001E2AEE" w:rsidRDefault="000B79DB" w:rsidP="000B79DB">
      <w:pPr>
        <w:autoSpaceDE w:val="0"/>
        <w:autoSpaceDN w:val="0"/>
        <w:adjustRightInd w:val="0"/>
        <w:rPr>
          <w:rFonts w:asciiTheme="minorHAnsi" w:hAnsiTheme="minorHAnsi" w:cs="Arial-BoldItalicMT"/>
          <w:b/>
          <w:bCs/>
          <w:i/>
          <w:iCs/>
          <w:lang w:val="en-US"/>
        </w:rPr>
      </w:pPr>
      <w:bookmarkStart w:id="0" w:name="Text1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797"/>
      </w:tblGrid>
      <w:tr w:rsidR="001F28CC" w:rsidRPr="001E2AEE" w14:paraId="40B373FA" w14:textId="77777777" w:rsidTr="00F63D26">
        <w:tc>
          <w:tcPr>
            <w:tcW w:w="2830" w:type="dxa"/>
          </w:tcPr>
          <w:p w14:paraId="1851B0D2" w14:textId="77777777" w:rsidR="001F28CC" w:rsidRPr="001E2AEE" w:rsidRDefault="001F28CC" w:rsidP="00290CFA">
            <w:pPr>
              <w:autoSpaceDE w:val="0"/>
              <w:autoSpaceDN w:val="0"/>
              <w:adjustRightInd w:val="0"/>
              <w:spacing w:after="16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1E2AEE">
              <w:rPr>
                <w:rFonts w:asciiTheme="minorHAnsi" w:hAnsiTheme="minorHAnsi" w:cs="Arial"/>
                <w:sz w:val="22"/>
                <w:szCs w:val="22"/>
                <w:lang w:val="en-US"/>
              </w:rPr>
              <w:t>First name(s):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  <w:lang w:val="en-US"/>
            </w:rPr>
            <w:alias w:val="First name(s)"/>
            <w:tag w:val="FName"/>
            <w:id w:val="-657539381"/>
            <w:placeholder>
              <w:docPart w:val="BBE795D22F434852B4A9A9927ED09E4A"/>
            </w:placeholder>
            <w:showingPlcHdr/>
            <w:text/>
          </w:sdtPr>
          <w:sdtContent>
            <w:tc>
              <w:tcPr>
                <w:tcW w:w="6797" w:type="dxa"/>
              </w:tcPr>
              <w:p w14:paraId="10F922A9" w14:textId="6E52E4D1" w:rsidR="001F28CC" w:rsidRPr="001E2AEE" w:rsidRDefault="00290CFA" w:rsidP="00290CFA">
                <w:pPr>
                  <w:autoSpaceDE w:val="0"/>
                  <w:autoSpaceDN w:val="0"/>
                  <w:adjustRightInd w:val="0"/>
                  <w:spacing w:after="160"/>
                  <w:rPr>
                    <w:rFonts w:asciiTheme="minorHAnsi" w:hAnsiTheme="minorHAnsi" w:cs="Arial"/>
                    <w:sz w:val="22"/>
                    <w:szCs w:val="22"/>
                    <w:lang w:val="en-US"/>
                  </w:rPr>
                </w:pPr>
                <w:r w:rsidRPr="001E2AEE">
                  <w:rPr>
                    <w:rFonts w:asciiTheme="minorHAnsi" w:hAnsiTheme="minorHAnsi" w:cs="Arial"/>
                    <w:i/>
                    <w:color w:val="808080" w:themeColor="background1" w:themeShade="80"/>
                    <w:sz w:val="22"/>
                    <w:szCs w:val="22"/>
                    <w:lang w:val="en-US"/>
                  </w:rPr>
                  <w:t>First name(s)</w:t>
                </w:r>
              </w:p>
            </w:tc>
          </w:sdtContent>
        </w:sdt>
      </w:tr>
      <w:tr w:rsidR="001F28CC" w:rsidRPr="001E2AEE" w14:paraId="522D3BA9" w14:textId="77777777" w:rsidTr="00F63D26">
        <w:tc>
          <w:tcPr>
            <w:tcW w:w="2830" w:type="dxa"/>
          </w:tcPr>
          <w:p w14:paraId="3F751BB5" w14:textId="77777777" w:rsidR="001F28CC" w:rsidRPr="001E2AEE" w:rsidRDefault="001F28CC" w:rsidP="00290CFA">
            <w:pPr>
              <w:autoSpaceDE w:val="0"/>
              <w:autoSpaceDN w:val="0"/>
              <w:adjustRightInd w:val="0"/>
              <w:spacing w:after="16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1E2AEE">
              <w:rPr>
                <w:rFonts w:asciiTheme="minorHAnsi" w:hAnsiTheme="minorHAnsi" w:cs="Arial"/>
                <w:sz w:val="22"/>
                <w:szCs w:val="22"/>
                <w:lang w:val="en-US"/>
              </w:rPr>
              <w:t>Surname(s):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  <w:lang w:val="en-US"/>
            </w:rPr>
            <w:alias w:val="Surname(s)"/>
            <w:tag w:val="Surname"/>
            <w:id w:val="-191313067"/>
            <w:placeholder>
              <w:docPart w:val="D68C46D89B6B4266811193444985C9DF"/>
            </w:placeholder>
            <w:showingPlcHdr/>
            <w:text/>
          </w:sdtPr>
          <w:sdtContent>
            <w:tc>
              <w:tcPr>
                <w:tcW w:w="6797" w:type="dxa"/>
              </w:tcPr>
              <w:p w14:paraId="0AB4B916" w14:textId="4496DD33" w:rsidR="001F28CC" w:rsidRPr="001E2AEE" w:rsidRDefault="002077D7" w:rsidP="002077D7">
                <w:pPr>
                  <w:autoSpaceDE w:val="0"/>
                  <w:autoSpaceDN w:val="0"/>
                  <w:adjustRightInd w:val="0"/>
                  <w:spacing w:after="160"/>
                  <w:rPr>
                    <w:rFonts w:asciiTheme="minorHAnsi" w:hAnsiTheme="minorHAnsi" w:cs="Arial"/>
                    <w:sz w:val="22"/>
                    <w:szCs w:val="22"/>
                    <w:lang w:val="en-US"/>
                  </w:rPr>
                </w:pPr>
                <w:r w:rsidRPr="001E2AEE">
                  <w:rPr>
                    <w:rStyle w:val="Platzhaltertext"/>
                    <w:rFonts w:asciiTheme="minorHAnsi" w:hAnsiTheme="minorHAnsi"/>
                    <w:i/>
                    <w:color w:val="808080" w:themeColor="background1" w:themeShade="80"/>
                    <w:sz w:val="22"/>
                    <w:szCs w:val="22"/>
                    <w:lang w:val="en-US"/>
                  </w:rPr>
                  <w:t>Surname(s)</w:t>
                </w:r>
              </w:p>
            </w:tc>
          </w:sdtContent>
        </w:sdt>
      </w:tr>
      <w:tr w:rsidR="001F28CC" w:rsidRPr="001E2AEE" w14:paraId="5D931568" w14:textId="77777777" w:rsidTr="00F63D26">
        <w:tc>
          <w:tcPr>
            <w:tcW w:w="2830" w:type="dxa"/>
          </w:tcPr>
          <w:p w14:paraId="2C56A4DA" w14:textId="77777777" w:rsidR="001F28CC" w:rsidRPr="001E2AEE" w:rsidRDefault="001F28CC" w:rsidP="00290CFA">
            <w:pPr>
              <w:autoSpaceDE w:val="0"/>
              <w:autoSpaceDN w:val="0"/>
              <w:adjustRightInd w:val="0"/>
              <w:spacing w:after="16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1E2AEE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Academic title: 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  <w:lang w:val="en-US"/>
            </w:rPr>
            <w:alias w:val="Academic title"/>
            <w:tag w:val="Title"/>
            <w:id w:val="-1220972581"/>
            <w:placeholder>
              <w:docPart w:val="087370E624284CE58BAA5CEF8A93FEB4"/>
            </w:placeholder>
            <w:showingPlcHdr/>
            <w:text/>
          </w:sdtPr>
          <w:sdtContent>
            <w:tc>
              <w:tcPr>
                <w:tcW w:w="6797" w:type="dxa"/>
              </w:tcPr>
              <w:p w14:paraId="12FF0C99" w14:textId="427F84E1" w:rsidR="001F28CC" w:rsidRPr="001E2AEE" w:rsidRDefault="002077D7" w:rsidP="002077D7">
                <w:pPr>
                  <w:autoSpaceDE w:val="0"/>
                  <w:autoSpaceDN w:val="0"/>
                  <w:adjustRightInd w:val="0"/>
                  <w:spacing w:after="160"/>
                  <w:rPr>
                    <w:rFonts w:asciiTheme="minorHAnsi" w:hAnsiTheme="minorHAnsi" w:cs="Arial"/>
                    <w:sz w:val="22"/>
                    <w:szCs w:val="22"/>
                    <w:lang w:val="en-US"/>
                  </w:rPr>
                </w:pPr>
                <w:r w:rsidRPr="001E2AEE">
                  <w:rPr>
                    <w:rStyle w:val="Platzhaltertext"/>
                    <w:rFonts w:asciiTheme="minorHAnsi" w:hAnsiTheme="minorHAnsi"/>
                    <w:i/>
                    <w:color w:val="808080" w:themeColor="background1" w:themeShade="80"/>
                    <w:sz w:val="22"/>
                    <w:szCs w:val="22"/>
                    <w:lang w:val="en-US"/>
                  </w:rPr>
                  <w:t>Academic title</w:t>
                </w:r>
              </w:p>
            </w:tc>
          </w:sdtContent>
        </w:sdt>
      </w:tr>
      <w:tr w:rsidR="001F28CC" w:rsidRPr="001E2AEE" w14:paraId="76FEB6F0" w14:textId="77777777" w:rsidTr="00F63D26">
        <w:tc>
          <w:tcPr>
            <w:tcW w:w="2830" w:type="dxa"/>
          </w:tcPr>
          <w:p w14:paraId="6EA93016" w14:textId="77777777" w:rsidR="001F28CC" w:rsidRPr="001E2AEE" w:rsidRDefault="001F28CC" w:rsidP="00290CFA">
            <w:pPr>
              <w:autoSpaceDE w:val="0"/>
              <w:autoSpaceDN w:val="0"/>
              <w:adjustRightInd w:val="0"/>
              <w:spacing w:after="16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1E2AEE">
              <w:rPr>
                <w:rFonts w:asciiTheme="minorHAnsi" w:hAnsiTheme="minorHAnsi" w:cs="Arial"/>
                <w:sz w:val="22"/>
                <w:szCs w:val="22"/>
                <w:lang w:val="en-US"/>
              </w:rPr>
              <w:t>Gender: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  <w:lang w:val="en-US"/>
            </w:rPr>
            <w:alias w:val="Gender"/>
            <w:tag w:val="Gender"/>
            <w:id w:val="-1660762273"/>
            <w:placeholder>
              <w:docPart w:val="387F80E186654F518D60DA9A828634CF"/>
            </w:placeholder>
            <w:showingPlcHdr/>
            <w:dropDownList>
              <w:listItem w:displayText="Female" w:value="Female"/>
              <w:listItem w:displayText="Male" w:value="Male"/>
              <w:listItem w:displayText="Other" w:value="Other"/>
            </w:dropDownList>
          </w:sdtPr>
          <w:sdtContent>
            <w:tc>
              <w:tcPr>
                <w:tcW w:w="6797" w:type="dxa"/>
              </w:tcPr>
              <w:p w14:paraId="6BA6BF1D" w14:textId="43A3AEF3" w:rsidR="001F28CC" w:rsidRPr="001E2AEE" w:rsidRDefault="00A3483F" w:rsidP="00A3483F">
                <w:pPr>
                  <w:autoSpaceDE w:val="0"/>
                  <w:autoSpaceDN w:val="0"/>
                  <w:adjustRightInd w:val="0"/>
                  <w:spacing w:after="160"/>
                  <w:rPr>
                    <w:rFonts w:asciiTheme="minorHAnsi" w:hAnsiTheme="minorHAnsi" w:cs="Arial"/>
                    <w:sz w:val="22"/>
                    <w:szCs w:val="22"/>
                    <w:lang w:val="en-US"/>
                  </w:rPr>
                </w:pPr>
                <w:r w:rsidRPr="001E2AEE">
                  <w:rPr>
                    <w:rStyle w:val="Platzhaltertext"/>
                    <w:rFonts w:asciiTheme="minorHAnsi" w:hAnsiTheme="minorHAnsi"/>
                    <w:i/>
                    <w:color w:val="808080" w:themeColor="background1" w:themeShade="80"/>
                    <w:sz w:val="22"/>
                    <w:szCs w:val="22"/>
                    <w:lang w:val="en-US"/>
                  </w:rPr>
                  <w:t>Gender</w:t>
                </w:r>
              </w:p>
            </w:tc>
          </w:sdtContent>
        </w:sdt>
      </w:tr>
      <w:tr w:rsidR="001F28CC" w:rsidRPr="001E2AEE" w14:paraId="5FCECB13" w14:textId="77777777" w:rsidTr="00F63D26">
        <w:tc>
          <w:tcPr>
            <w:tcW w:w="2830" w:type="dxa"/>
          </w:tcPr>
          <w:p w14:paraId="24BD1BB0" w14:textId="77777777" w:rsidR="001F28CC" w:rsidRPr="001E2AEE" w:rsidRDefault="001F28CC" w:rsidP="00290CFA">
            <w:pPr>
              <w:autoSpaceDE w:val="0"/>
              <w:autoSpaceDN w:val="0"/>
              <w:adjustRightInd w:val="0"/>
              <w:spacing w:after="16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1E2AEE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Date of birth: 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  <w:lang w:val="en-US"/>
            </w:rPr>
            <w:alias w:val="Date of birth"/>
            <w:tag w:val="DOB"/>
            <w:id w:val="734359200"/>
            <w:placeholder>
              <w:docPart w:val="FB0B2BC64BA349D79E4A42ED5AA6BEF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6797" w:type="dxa"/>
              </w:tcPr>
              <w:p w14:paraId="05DBE437" w14:textId="4E3A584E" w:rsidR="001F28CC" w:rsidRPr="001E2AEE" w:rsidRDefault="002077D7" w:rsidP="002077D7">
                <w:pPr>
                  <w:autoSpaceDE w:val="0"/>
                  <w:autoSpaceDN w:val="0"/>
                  <w:adjustRightInd w:val="0"/>
                  <w:spacing w:after="160"/>
                  <w:rPr>
                    <w:rFonts w:asciiTheme="minorHAnsi" w:hAnsiTheme="minorHAnsi" w:cs="Arial"/>
                    <w:sz w:val="22"/>
                    <w:szCs w:val="22"/>
                    <w:lang w:val="en-US"/>
                  </w:rPr>
                </w:pPr>
                <w:r w:rsidRPr="001E2AEE">
                  <w:rPr>
                    <w:rStyle w:val="Platzhaltertext"/>
                    <w:rFonts w:asciiTheme="minorHAnsi" w:hAnsiTheme="minorHAnsi"/>
                    <w:i/>
                    <w:color w:val="808080" w:themeColor="background1" w:themeShade="80"/>
                    <w:sz w:val="22"/>
                    <w:szCs w:val="22"/>
                    <w:lang w:val="en-US"/>
                  </w:rPr>
                  <w:t>Date of birth</w:t>
                </w:r>
              </w:p>
            </w:tc>
          </w:sdtContent>
        </w:sdt>
      </w:tr>
      <w:tr w:rsidR="001F28CC" w:rsidRPr="001E2AEE" w14:paraId="7244FE17" w14:textId="77777777" w:rsidTr="00F63D26">
        <w:tc>
          <w:tcPr>
            <w:tcW w:w="2830" w:type="dxa"/>
          </w:tcPr>
          <w:p w14:paraId="1B51817B" w14:textId="77777777" w:rsidR="001F28CC" w:rsidRPr="001E2AEE" w:rsidRDefault="001F28CC" w:rsidP="00290CFA">
            <w:pPr>
              <w:autoSpaceDE w:val="0"/>
              <w:autoSpaceDN w:val="0"/>
              <w:adjustRightInd w:val="0"/>
              <w:spacing w:after="16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1E2AEE">
              <w:rPr>
                <w:rFonts w:asciiTheme="minorHAnsi" w:hAnsiTheme="minorHAnsi" w:cs="Arial"/>
                <w:sz w:val="22"/>
                <w:szCs w:val="22"/>
                <w:lang w:val="en-US"/>
              </w:rPr>
              <w:t>Place of birth: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  <w:lang w:val="en-US"/>
            </w:rPr>
            <w:alias w:val="Place of birth"/>
            <w:tag w:val="POB"/>
            <w:id w:val="841049481"/>
            <w:placeholder>
              <w:docPart w:val="F4D0C4471CA1430A90644C32B26A10C0"/>
            </w:placeholder>
            <w:showingPlcHdr/>
            <w:text/>
          </w:sdtPr>
          <w:sdtContent>
            <w:tc>
              <w:tcPr>
                <w:tcW w:w="6797" w:type="dxa"/>
              </w:tcPr>
              <w:p w14:paraId="20E0FC8A" w14:textId="745F2153" w:rsidR="001F28CC" w:rsidRPr="001E2AEE" w:rsidRDefault="002077D7" w:rsidP="002077D7">
                <w:pPr>
                  <w:autoSpaceDE w:val="0"/>
                  <w:autoSpaceDN w:val="0"/>
                  <w:adjustRightInd w:val="0"/>
                  <w:spacing w:after="160"/>
                  <w:rPr>
                    <w:rFonts w:asciiTheme="minorHAnsi" w:hAnsiTheme="minorHAnsi" w:cs="Arial"/>
                    <w:sz w:val="22"/>
                    <w:szCs w:val="22"/>
                    <w:lang w:val="en-US"/>
                  </w:rPr>
                </w:pPr>
                <w:r w:rsidRPr="001E2AEE">
                  <w:rPr>
                    <w:rFonts w:asciiTheme="minorHAnsi" w:hAnsiTheme="minorHAnsi" w:cs="Arial"/>
                    <w:i/>
                    <w:color w:val="808080" w:themeColor="background1" w:themeShade="80"/>
                    <w:sz w:val="22"/>
                    <w:szCs w:val="22"/>
                    <w:lang w:val="en-US"/>
                  </w:rPr>
                  <w:t>Place of birth</w:t>
                </w:r>
              </w:p>
            </w:tc>
          </w:sdtContent>
        </w:sdt>
      </w:tr>
      <w:tr w:rsidR="001F28CC" w:rsidRPr="001E2AEE" w14:paraId="68566BFF" w14:textId="77777777" w:rsidTr="00F63D26">
        <w:tc>
          <w:tcPr>
            <w:tcW w:w="2830" w:type="dxa"/>
          </w:tcPr>
          <w:p w14:paraId="5BD4AEE4" w14:textId="77777777" w:rsidR="001F28CC" w:rsidRPr="001E2AEE" w:rsidRDefault="001F28CC" w:rsidP="00290CFA">
            <w:pPr>
              <w:autoSpaceDE w:val="0"/>
              <w:autoSpaceDN w:val="0"/>
              <w:adjustRightInd w:val="0"/>
              <w:spacing w:after="16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1E2AEE">
              <w:rPr>
                <w:rFonts w:asciiTheme="minorHAnsi" w:hAnsiTheme="minorHAnsi" w:cs="Arial"/>
                <w:sz w:val="22"/>
                <w:szCs w:val="22"/>
                <w:lang w:val="en-US"/>
              </w:rPr>
              <w:t>Nationality: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  <w:lang w:val="en-US"/>
            </w:rPr>
            <w:alias w:val="Nationality"/>
            <w:tag w:val="Nationality"/>
            <w:id w:val="1154411693"/>
            <w:placeholder>
              <w:docPart w:val="8B1CF69BA0F94DB2B291F5E028E2DECE"/>
            </w:placeholder>
            <w:showingPlcHdr/>
            <w:text/>
          </w:sdtPr>
          <w:sdtContent>
            <w:tc>
              <w:tcPr>
                <w:tcW w:w="6797" w:type="dxa"/>
              </w:tcPr>
              <w:p w14:paraId="09464875" w14:textId="5F603213" w:rsidR="001F28CC" w:rsidRPr="001E2AEE" w:rsidRDefault="002077D7" w:rsidP="002077D7">
                <w:pPr>
                  <w:autoSpaceDE w:val="0"/>
                  <w:autoSpaceDN w:val="0"/>
                  <w:adjustRightInd w:val="0"/>
                  <w:spacing w:after="160"/>
                  <w:rPr>
                    <w:rFonts w:asciiTheme="minorHAnsi" w:hAnsiTheme="minorHAnsi" w:cs="Arial"/>
                    <w:sz w:val="22"/>
                    <w:szCs w:val="22"/>
                    <w:lang w:val="en-US"/>
                  </w:rPr>
                </w:pPr>
                <w:r w:rsidRPr="001E2AEE">
                  <w:rPr>
                    <w:rStyle w:val="Platzhaltertext"/>
                    <w:rFonts w:asciiTheme="minorHAnsi" w:hAnsiTheme="minorHAnsi"/>
                    <w:i/>
                    <w:color w:val="808080" w:themeColor="background1" w:themeShade="80"/>
                    <w:sz w:val="22"/>
                    <w:szCs w:val="22"/>
                    <w:lang w:val="en-US"/>
                  </w:rPr>
                  <w:t>Nationality</w:t>
                </w:r>
              </w:p>
            </w:tc>
          </w:sdtContent>
        </w:sdt>
      </w:tr>
      <w:tr w:rsidR="001F28CC" w:rsidRPr="001E2AEE" w14:paraId="6ABFCD32" w14:textId="77777777" w:rsidTr="00F63D26">
        <w:tc>
          <w:tcPr>
            <w:tcW w:w="2830" w:type="dxa"/>
          </w:tcPr>
          <w:p w14:paraId="5679F804" w14:textId="77777777" w:rsidR="001F28CC" w:rsidRPr="001E2AEE" w:rsidRDefault="001F28CC" w:rsidP="00290CFA">
            <w:pPr>
              <w:autoSpaceDE w:val="0"/>
              <w:autoSpaceDN w:val="0"/>
              <w:adjustRightInd w:val="0"/>
              <w:spacing w:after="16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1E2AEE">
              <w:rPr>
                <w:rFonts w:asciiTheme="minorHAnsi" w:hAnsiTheme="minorHAnsi" w:cs="Arial"/>
                <w:sz w:val="22"/>
                <w:szCs w:val="22"/>
                <w:lang w:val="en-US"/>
              </w:rPr>
              <w:t>Marital status: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  <w:lang w:val="en-US"/>
            </w:rPr>
            <w:alias w:val="Marital status"/>
            <w:tag w:val="Maritalstatus"/>
            <w:id w:val="565686119"/>
            <w:placeholder>
              <w:docPart w:val="C13A05A828314751B3FD2750B3AB0A51"/>
            </w:placeholder>
            <w:showingPlcHdr/>
            <w:dropDownList>
              <w:listItem w:displayText="Single" w:value="Single"/>
              <w:listItem w:displayText="Married" w:value="Married"/>
              <w:listItem w:displayText="Divorced" w:value="Divorced"/>
              <w:listItem w:displayText="Widowed" w:value="Widowed"/>
            </w:dropDownList>
          </w:sdtPr>
          <w:sdtContent>
            <w:tc>
              <w:tcPr>
                <w:tcW w:w="6797" w:type="dxa"/>
              </w:tcPr>
              <w:p w14:paraId="202C9E40" w14:textId="765FFD44" w:rsidR="001F28CC" w:rsidRPr="001E2AEE" w:rsidRDefault="00A3483F" w:rsidP="00A3483F">
                <w:pPr>
                  <w:autoSpaceDE w:val="0"/>
                  <w:autoSpaceDN w:val="0"/>
                  <w:adjustRightInd w:val="0"/>
                  <w:spacing w:after="160"/>
                  <w:rPr>
                    <w:rFonts w:asciiTheme="minorHAnsi" w:hAnsiTheme="minorHAnsi" w:cs="Arial"/>
                    <w:sz w:val="22"/>
                    <w:szCs w:val="22"/>
                    <w:lang w:val="en-US"/>
                  </w:rPr>
                </w:pPr>
                <w:r w:rsidRPr="001E2AEE">
                  <w:rPr>
                    <w:rStyle w:val="Platzhaltertext"/>
                    <w:rFonts w:asciiTheme="minorHAnsi" w:hAnsiTheme="minorHAnsi"/>
                    <w:i/>
                    <w:color w:val="808080" w:themeColor="background1" w:themeShade="80"/>
                    <w:sz w:val="22"/>
                    <w:szCs w:val="22"/>
                    <w:lang w:val="en-US"/>
                  </w:rPr>
                  <w:t>Marital status</w:t>
                </w:r>
              </w:p>
            </w:tc>
          </w:sdtContent>
        </w:sdt>
      </w:tr>
      <w:tr w:rsidR="001F28CC" w:rsidRPr="001E2AEE" w14:paraId="74920C48" w14:textId="77777777" w:rsidTr="00F63D26">
        <w:tc>
          <w:tcPr>
            <w:tcW w:w="2830" w:type="dxa"/>
          </w:tcPr>
          <w:p w14:paraId="5B2FF019" w14:textId="77777777" w:rsidR="001F28CC" w:rsidRPr="001E2AEE" w:rsidRDefault="001F28CC" w:rsidP="00290CFA">
            <w:pPr>
              <w:autoSpaceDE w:val="0"/>
              <w:autoSpaceDN w:val="0"/>
              <w:adjustRightInd w:val="0"/>
              <w:spacing w:after="16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1E2AEE">
              <w:rPr>
                <w:rFonts w:asciiTheme="minorHAnsi" w:hAnsiTheme="minorHAnsi" w:cs="Arial"/>
                <w:sz w:val="22"/>
                <w:szCs w:val="22"/>
                <w:lang w:val="en-US"/>
              </w:rPr>
              <w:t>Children: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  <w:lang w:val="en-US"/>
            </w:rPr>
            <w:alias w:val="Children"/>
            <w:tag w:val="Children"/>
            <w:id w:val="-443386209"/>
            <w:placeholder>
              <w:docPart w:val="BDA1C8672D8A4348A794E6155B5C4B2A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+" w:value="3+"/>
            </w:dropDownList>
          </w:sdtPr>
          <w:sdtContent>
            <w:tc>
              <w:tcPr>
                <w:tcW w:w="6797" w:type="dxa"/>
              </w:tcPr>
              <w:p w14:paraId="591ACF5D" w14:textId="106A27CD" w:rsidR="001F28CC" w:rsidRPr="001E2AEE" w:rsidRDefault="00A3483F" w:rsidP="00A3483F">
                <w:pPr>
                  <w:autoSpaceDE w:val="0"/>
                  <w:autoSpaceDN w:val="0"/>
                  <w:adjustRightInd w:val="0"/>
                  <w:spacing w:after="160"/>
                  <w:rPr>
                    <w:rFonts w:asciiTheme="minorHAnsi" w:hAnsiTheme="minorHAnsi" w:cs="Arial"/>
                    <w:sz w:val="22"/>
                    <w:szCs w:val="22"/>
                    <w:lang w:val="en-US"/>
                  </w:rPr>
                </w:pPr>
                <w:r w:rsidRPr="001E2AEE">
                  <w:rPr>
                    <w:rStyle w:val="Platzhaltertext"/>
                    <w:rFonts w:asciiTheme="minorHAnsi" w:hAnsiTheme="minorHAnsi"/>
                    <w:i/>
                    <w:color w:val="808080" w:themeColor="background1" w:themeShade="80"/>
                    <w:sz w:val="22"/>
                    <w:szCs w:val="22"/>
                    <w:lang w:val="en-US"/>
                  </w:rPr>
                  <w:t>Children</w:t>
                </w:r>
              </w:p>
            </w:tc>
          </w:sdtContent>
        </w:sdt>
      </w:tr>
      <w:tr w:rsidR="001F28CC" w:rsidRPr="001E2AEE" w14:paraId="139484FA" w14:textId="77777777" w:rsidTr="00F63D26">
        <w:tc>
          <w:tcPr>
            <w:tcW w:w="2830" w:type="dxa"/>
          </w:tcPr>
          <w:p w14:paraId="21EE1CC5" w14:textId="77777777" w:rsidR="001F28CC" w:rsidRPr="001E2AEE" w:rsidRDefault="001F28CC" w:rsidP="00290CFA">
            <w:pPr>
              <w:autoSpaceDE w:val="0"/>
              <w:autoSpaceDN w:val="0"/>
              <w:adjustRightInd w:val="0"/>
              <w:spacing w:after="16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1E2AEE">
              <w:rPr>
                <w:rFonts w:asciiTheme="minorHAnsi" w:hAnsiTheme="minorHAnsi" w:cs="Arial"/>
                <w:sz w:val="22"/>
                <w:szCs w:val="22"/>
                <w:lang w:val="en-US"/>
              </w:rPr>
              <w:t>Communication language: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  <w:lang w:val="en-US"/>
            </w:rPr>
            <w:alias w:val="Communication language"/>
            <w:tag w:val="Language"/>
            <w:id w:val="1180702295"/>
            <w:placeholder>
              <w:docPart w:val="A2DFAAF9B7904AB49559407E3743BE79"/>
            </w:placeholder>
            <w:showingPlcHdr/>
            <w:dropDownList>
              <w:listItem w:displayText="English" w:value="English"/>
              <w:listItem w:displayText="German" w:value="German"/>
            </w:dropDownList>
          </w:sdtPr>
          <w:sdtContent>
            <w:tc>
              <w:tcPr>
                <w:tcW w:w="6797" w:type="dxa"/>
              </w:tcPr>
              <w:p w14:paraId="46D279B9" w14:textId="1550346A" w:rsidR="001F28CC" w:rsidRPr="001E2AEE" w:rsidRDefault="00A3483F" w:rsidP="00A3483F">
                <w:pPr>
                  <w:autoSpaceDE w:val="0"/>
                  <w:autoSpaceDN w:val="0"/>
                  <w:adjustRightInd w:val="0"/>
                  <w:spacing w:after="160"/>
                  <w:rPr>
                    <w:rFonts w:asciiTheme="minorHAnsi" w:hAnsiTheme="minorHAnsi" w:cs="Arial"/>
                    <w:sz w:val="22"/>
                    <w:szCs w:val="22"/>
                    <w:lang w:val="en-US"/>
                  </w:rPr>
                </w:pPr>
                <w:r w:rsidRPr="001E2AEE">
                  <w:rPr>
                    <w:rStyle w:val="Platzhaltertext"/>
                    <w:rFonts w:asciiTheme="minorHAnsi" w:hAnsiTheme="minorHAnsi"/>
                    <w:i/>
                    <w:color w:val="808080" w:themeColor="background1" w:themeShade="80"/>
                    <w:sz w:val="22"/>
                    <w:szCs w:val="22"/>
                    <w:lang w:val="en-US"/>
                  </w:rPr>
                  <w:t>Communication language</w:t>
                </w:r>
              </w:p>
            </w:tc>
          </w:sdtContent>
        </w:sdt>
      </w:tr>
    </w:tbl>
    <w:p w14:paraId="237506ED" w14:textId="13E958F6" w:rsidR="002734F3" w:rsidRPr="001E2AEE" w:rsidRDefault="002734F3" w:rsidP="009438E3">
      <w:pPr>
        <w:autoSpaceDE w:val="0"/>
        <w:autoSpaceDN w:val="0"/>
        <w:adjustRightInd w:val="0"/>
        <w:spacing w:after="160"/>
        <w:rPr>
          <w:rFonts w:asciiTheme="minorHAnsi" w:hAnsiTheme="minorHAnsi" w:cs="Arial"/>
          <w:sz w:val="22"/>
          <w:szCs w:val="22"/>
          <w:lang w:val="en-US"/>
        </w:rPr>
      </w:pPr>
      <w:bookmarkStart w:id="1" w:name="_GoBack"/>
      <w:bookmarkEnd w:id="1"/>
    </w:p>
    <w:p w14:paraId="77A1C542" w14:textId="77777777" w:rsidR="001E2AEE" w:rsidRPr="00036A6B" w:rsidRDefault="001E2AEE" w:rsidP="001E2AEE">
      <w:pPr>
        <w:autoSpaceDE w:val="0"/>
        <w:autoSpaceDN w:val="0"/>
        <w:adjustRightInd w:val="0"/>
        <w:spacing w:after="160"/>
        <w:rPr>
          <w:rFonts w:asciiTheme="minorHAnsi" w:hAnsiTheme="minorHAnsi" w:cs="Arial"/>
          <w:bCs/>
          <w:sz w:val="22"/>
          <w:szCs w:val="22"/>
          <w:u w:val="single"/>
          <w:lang w:val="en-US"/>
        </w:rPr>
      </w:pPr>
      <w:r w:rsidRPr="00036A6B">
        <w:rPr>
          <w:rFonts w:asciiTheme="minorHAnsi" w:hAnsiTheme="minorHAnsi" w:cs="Arial"/>
          <w:bCs/>
          <w:sz w:val="22"/>
          <w:szCs w:val="22"/>
          <w:u w:val="single"/>
          <w:lang w:val="en-US"/>
        </w:rPr>
        <w:t>Address and Contact Details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797"/>
      </w:tblGrid>
      <w:tr w:rsidR="00A3483F" w:rsidRPr="001E2AEE" w14:paraId="308401EA" w14:textId="77777777" w:rsidTr="00F63D26">
        <w:tc>
          <w:tcPr>
            <w:tcW w:w="2830" w:type="dxa"/>
          </w:tcPr>
          <w:p w14:paraId="44AD4ED5" w14:textId="77777777" w:rsidR="00A3483F" w:rsidRPr="001E2AEE" w:rsidRDefault="00A3483F" w:rsidP="00A3483F">
            <w:pPr>
              <w:autoSpaceDE w:val="0"/>
              <w:autoSpaceDN w:val="0"/>
              <w:adjustRightInd w:val="0"/>
              <w:spacing w:after="16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1E2AEE">
              <w:rPr>
                <w:rFonts w:asciiTheme="minorHAnsi" w:hAnsiTheme="minorHAnsi" w:cs="Arial"/>
                <w:sz w:val="22"/>
                <w:szCs w:val="22"/>
                <w:lang w:val="en-US"/>
              </w:rPr>
              <w:t>Street: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  <w:lang w:val="en-US"/>
            </w:rPr>
            <w:alias w:val="Street"/>
            <w:tag w:val="Street"/>
            <w:id w:val="1685480559"/>
            <w:placeholder>
              <w:docPart w:val="81C9065E0E4E4C7696F72A73C7752643"/>
            </w:placeholder>
            <w:showingPlcHdr/>
            <w:text/>
          </w:sdtPr>
          <w:sdtContent>
            <w:tc>
              <w:tcPr>
                <w:tcW w:w="6797" w:type="dxa"/>
              </w:tcPr>
              <w:p w14:paraId="47B61D04" w14:textId="5A191804" w:rsidR="00A3483F" w:rsidRPr="001E2AEE" w:rsidRDefault="00A3483F" w:rsidP="00A3483F">
                <w:pPr>
                  <w:autoSpaceDE w:val="0"/>
                  <w:autoSpaceDN w:val="0"/>
                  <w:adjustRightInd w:val="0"/>
                  <w:spacing w:after="160"/>
                  <w:rPr>
                    <w:rFonts w:asciiTheme="minorHAnsi" w:hAnsiTheme="minorHAnsi" w:cs="Arial"/>
                    <w:sz w:val="22"/>
                    <w:szCs w:val="22"/>
                    <w:lang w:val="en-US"/>
                  </w:rPr>
                </w:pPr>
                <w:r w:rsidRPr="001E2AEE">
                  <w:rPr>
                    <w:rFonts w:asciiTheme="minorHAnsi" w:hAnsiTheme="minorHAnsi" w:cs="Arial"/>
                    <w:i/>
                    <w:color w:val="808080" w:themeColor="background1" w:themeShade="80"/>
                    <w:sz w:val="22"/>
                    <w:szCs w:val="22"/>
                    <w:lang w:val="en-US"/>
                  </w:rPr>
                  <w:t>Street</w:t>
                </w:r>
              </w:p>
            </w:tc>
          </w:sdtContent>
        </w:sdt>
      </w:tr>
      <w:tr w:rsidR="00A3483F" w:rsidRPr="001E2AEE" w14:paraId="53084046" w14:textId="77777777" w:rsidTr="00F63D26">
        <w:tc>
          <w:tcPr>
            <w:tcW w:w="2830" w:type="dxa"/>
          </w:tcPr>
          <w:p w14:paraId="534A3138" w14:textId="77777777" w:rsidR="00A3483F" w:rsidRPr="001E2AEE" w:rsidRDefault="00A3483F" w:rsidP="00A3483F">
            <w:pPr>
              <w:autoSpaceDE w:val="0"/>
              <w:autoSpaceDN w:val="0"/>
              <w:adjustRightInd w:val="0"/>
              <w:spacing w:after="16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1E2AEE">
              <w:rPr>
                <w:rFonts w:asciiTheme="minorHAnsi" w:hAnsiTheme="minorHAnsi" w:cs="Arial"/>
                <w:sz w:val="22"/>
                <w:szCs w:val="22"/>
                <w:lang w:val="en-US"/>
              </w:rPr>
              <w:t>City: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  <w:lang w:val="en-US"/>
            </w:rPr>
            <w:alias w:val="City"/>
            <w:tag w:val="City"/>
            <w:id w:val="-222298916"/>
            <w:placeholder>
              <w:docPart w:val="F5E2C64CF180453CB67B00746FC8FAA3"/>
            </w:placeholder>
            <w:showingPlcHdr/>
            <w:text/>
          </w:sdtPr>
          <w:sdtContent>
            <w:tc>
              <w:tcPr>
                <w:tcW w:w="6797" w:type="dxa"/>
              </w:tcPr>
              <w:p w14:paraId="604F088F" w14:textId="4FC23DE3" w:rsidR="00A3483F" w:rsidRPr="001E2AEE" w:rsidRDefault="00A3483F" w:rsidP="00A3483F">
                <w:pPr>
                  <w:autoSpaceDE w:val="0"/>
                  <w:autoSpaceDN w:val="0"/>
                  <w:adjustRightInd w:val="0"/>
                  <w:spacing w:after="160"/>
                  <w:rPr>
                    <w:rFonts w:asciiTheme="minorHAnsi" w:hAnsiTheme="minorHAnsi" w:cs="Arial"/>
                    <w:sz w:val="22"/>
                    <w:szCs w:val="22"/>
                    <w:lang w:val="en-US"/>
                  </w:rPr>
                </w:pPr>
                <w:r w:rsidRPr="001E2AEE">
                  <w:rPr>
                    <w:rFonts w:asciiTheme="minorHAnsi" w:hAnsiTheme="minorHAnsi" w:cs="Arial"/>
                    <w:i/>
                    <w:color w:val="808080" w:themeColor="background1" w:themeShade="80"/>
                    <w:sz w:val="22"/>
                    <w:szCs w:val="22"/>
                    <w:lang w:val="en-US"/>
                  </w:rPr>
                  <w:t>City</w:t>
                </w:r>
              </w:p>
            </w:tc>
          </w:sdtContent>
        </w:sdt>
      </w:tr>
      <w:tr w:rsidR="00A3483F" w:rsidRPr="001E2AEE" w14:paraId="0BBEE73C" w14:textId="77777777" w:rsidTr="00F63D26">
        <w:tc>
          <w:tcPr>
            <w:tcW w:w="2830" w:type="dxa"/>
          </w:tcPr>
          <w:p w14:paraId="7E968D99" w14:textId="77777777" w:rsidR="00A3483F" w:rsidRPr="001E2AEE" w:rsidRDefault="00A3483F" w:rsidP="00A3483F">
            <w:pPr>
              <w:autoSpaceDE w:val="0"/>
              <w:autoSpaceDN w:val="0"/>
              <w:adjustRightInd w:val="0"/>
              <w:spacing w:after="16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1E2AEE">
              <w:rPr>
                <w:rFonts w:asciiTheme="minorHAnsi" w:hAnsiTheme="minorHAnsi" w:cs="Arial"/>
                <w:sz w:val="22"/>
                <w:szCs w:val="22"/>
                <w:lang w:val="en-US"/>
              </w:rPr>
              <w:t>Post code: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  <w:lang w:val="en-US"/>
            </w:rPr>
            <w:alias w:val="Post code"/>
            <w:tag w:val="Postcode"/>
            <w:id w:val="-1869826628"/>
            <w:placeholder>
              <w:docPart w:val="2ED0F807157446D58CCE6613DA9CD4F5"/>
            </w:placeholder>
            <w:showingPlcHdr/>
            <w:text/>
          </w:sdtPr>
          <w:sdtContent>
            <w:tc>
              <w:tcPr>
                <w:tcW w:w="6797" w:type="dxa"/>
              </w:tcPr>
              <w:p w14:paraId="70C3346B" w14:textId="55FB12B1" w:rsidR="00A3483F" w:rsidRPr="001E2AEE" w:rsidRDefault="00A3483F" w:rsidP="00A3483F">
                <w:pPr>
                  <w:autoSpaceDE w:val="0"/>
                  <w:autoSpaceDN w:val="0"/>
                  <w:adjustRightInd w:val="0"/>
                  <w:spacing w:after="160"/>
                  <w:rPr>
                    <w:rFonts w:asciiTheme="minorHAnsi" w:hAnsiTheme="minorHAnsi" w:cs="Arial"/>
                    <w:sz w:val="22"/>
                    <w:szCs w:val="22"/>
                    <w:lang w:val="en-US"/>
                  </w:rPr>
                </w:pPr>
                <w:r w:rsidRPr="001E2AEE">
                  <w:rPr>
                    <w:rFonts w:asciiTheme="minorHAnsi" w:hAnsiTheme="minorHAnsi" w:cs="Arial"/>
                    <w:i/>
                    <w:color w:val="808080" w:themeColor="background1" w:themeShade="80"/>
                    <w:sz w:val="22"/>
                    <w:szCs w:val="22"/>
                    <w:lang w:val="en-US"/>
                  </w:rPr>
                  <w:t>Post code</w:t>
                </w:r>
              </w:p>
            </w:tc>
          </w:sdtContent>
        </w:sdt>
      </w:tr>
      <w:tr w:rsidR="00A3483F" w:rsidRPr="001E2AEE" w14:paraId="71CDAF0B" w14:textId="77777777" w:rsidTr="00F63D26">
        <w:tc>
          <w:tcPr>
            <w:tcW w:w="2830" w:type="dxa"/>
          </w:tcPr>
          <w:p w14:paraId="35B98DBD" w14:textId="77777777" w:rsidR="00A3483F" w:rsidRPr="001E2AEE" w:rsidRDefault="00A3483F" w:rsidP="00A3483F">
            <w:pPr>
              <w:autoSpaceDE w:val="0"/>
              <w:autoSpaceDN w:val="0"/>
              <w:adjustRightInd w:val="0"/>
              <w:spacing w:after="16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1E2AEE">
              <w:rPr>
                <w:rFonts w:asciiTheme="minorHAnsi" w:hAnsiTheme="minorHAnsi" w:cs="Arial"/>
                <w:sz w:val="22"/>
                <w:szCs w:val="22"/>
                <w:lang w:val="en-US"/>
              </w:rPr>
              <w:t>Country: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  <w:lang w:val="en-US"/>
            </w:rPr>
            <w:alias w:val="Country"/>
            <w:tag w:val="Country"/>
            <w:id w:val="-1753658041"/>
            <w:placeholder>
              <w:docPart w:val="D9DF6E3949994E0CA6C0F2A47A4B2CF9"/>
            </w:placeholder>
            <w:showingPlcHdr/>
            <w:text/>
          </w:sdtPr>
          <w:sdtContent>
            <w:tc>
              <w:tcPr>
                <w:tcW w:w="6797" w:type="dxa"/>
              </w:tcPr>
              <w:p w14:paraId="2A7F5431" w14:textId="6258DD70" w:rsidR="00A3483F" w:rsidRPr="001E2AEE" w:rsidRDefault="001E2AEE" w:rsidP="001E2AEE">
                <w:pPr>
                  <w:autoSpaceDE w:val="0"/>
                  <w:autoSpaceDN w:val="0"/>
                  <w:adjustRightInd w:val="0"/>
                  <w:spacing w:after="160"/>
                  <w:rPr>
                    <w:rFonts w:asciiTheme="minorHAnsi" w:hAnsiTheme="minorHAnsi" w:cs="Arial"/>
                    <w:sz w:val="22"/>
                    <w:szCs w:val="22"/>
                    <w:lang w:val="en-US"/>
                  </w:rPr>
                </w:pPr>
                <w:r w:rsidRPr="001E2AEE">
                  <w:rPr>
                    <w:rStyle w:val="Platzhaltertext"/>
                    <w:rFonts w:asciiTheme="minorHAnsi" w:hAnsiTheme="minorHAnsi"/>
                    <w:i/>
                    <w:color w:val="808080" w:themeColor="background1" w:themeShade="80"/>
                    <w:sz w:val="22"/>
                    <w:szCs w:val="22"/>
                    <w:lang w:val="en-US"/>
                  </w:rPr>
                  <w:t>Country</w:t>
                </w:r>
              </w:p>
            </w:tc>
          </w:sdtContent>
        </w:sdt>
      </w:tr>
      <w:tr w:rsidR="00A3483F" w:rsidRPr="001E2AEE" w14:paraId="091015C8" w14:textId="77777777" w:rsidTr="00F63D26">
        <w:tc>
          <w:tcPr>
            <w:tcW w:w="2830" w:type="dxa"/>
          </w:tcPr>
          <w:p w14:paraId="7AC131A1" w14:textId="77777777" w:rsidR="00A3483F" w:rsidRPr="001E2AEE" w:rsidRDefault="00A3483F" w:rsidP="00A3483F">
            <w:pPr>
              <w:autoSpaceDE w:val="0"/>
              <w:autoSpaceDN w:val="0"/>
              <w:adjustRightInd w:val="0"/>
              <w:spacing w:after="16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1E2AEE">
              <w:rPr>
                <w:rFonts w:asciiTheme="minorHAnsi" w:hAnsiTheme="minorHAnsi" w:cs="Arial"/>
                <w:sz w:val="22"/>
                <w:szCs w:val="22"/>
                <w:lang w:val="en-US"/>
              </w:rPr>
              <w:t>Phone number: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  <w:lang w:val="en-US"/>
            </w:rPr>
            <w:alias w:val="Phone number"/>
            <w:tag w:val="Phone"/>
            <w:id w:val="-1121847890"/>
            <w:placeholder>
              <w:docPart w:val="49A9FE6DB27C43848C89D7DBC04B80FD"/>
            </w:placeholder>
            <w:showingPlcHdr/>
            <w:text/>
          </w:sdtPr>
          <w:sdtContent>
            <w:tc>
              <w:tcPr>
                <w:tcW w:w="6797" w:type="dxa"/>
              </w:tcPr>
              <w:p w14:paraId="6099D869" w14:textId="397DD50E" w:rsidR="00A3483F" w:rsidRPr="001E2AEE" w:rsidRDefault="001E2AEE" w:rsidP="001E2AEE">
                <w:pPr>
                  <w:autoSpaceDE w:val="0"/>
                  <w:autoSpaceDN w:val="0"/>
                  <w:adjustRightInd w:val="0"/>
                  <w:spacing w:after="160"/>
                  <w:rPr>
                    <w:rFonts w:asciiTheme="minorHAnsi" w:hAnsiTheme="minorHAnsi" w:cs="Arial"/>
                    <w:sz w:val="22"/>
                    <w:szCs w:val="22"/>
                    <w:lang w:val="en-US"/>
                  </w:rPr>
                </w:pPr>
                <w:r w:rsidRPr="001E2AEE">
                  <w:rPr>
                    <w:rStyle w:val="Platzhaltertext"/>
                    <w:rFonts w:asciiTheme="minorHAnsi" w:hAnsiTheme="minorHAnsi"/>
                    <w:i/>
                    <w:color w:val="808080" w:themeColor="background1" w:themeShade="80"/>
                    <w:sz w:val="22"/>
                    <w:lang w:val="en-US"/>
                  </w:rPr>
                  <w:t>Phone number</w:t>
                </w:r>
              </w:p>
            </w:tc>
          </w:sdtContent>
        </w:sdt>
      </w:tr>
      <w:tr w:rsidR="00A3483F" w:rsidRPr="001E2AEE" w14:paraId="3C1EF69C" w14:textId="77777777" w:rsidTr="00F63D26">
        <w:tc>
          <w:tcPr>
            <w:tcW w:w="2830" w:type="dxa"/>
          </w:tcPr>
          <w:p w14:paraId="492040C5" w14:textId="0E373124" w:rsidR="00A3483F" w:rsidRPr="001E2AEE" w:rsidRDefault="00A3483F" w:rsidP="00A3483F">
            <w:pPr>
              <w:autoSpaceDE w:val="0"/>
              <w:autoSpaceDN w:val="0"/>
              <w:adjustRightInd w:val="0"/>
              <w:spacing w:after="16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1E2AEE">
              <w:rPr>
                <w:rFonts w:asciiTheme="minorHAnsi" w:hAnsiTheme="minorHAnsi" w:cs="Arial"/>
                <w:sz w:val="22"/>
                <w:szCs w:val="22"/>
                <w:lang w:val="en-US"/>
              </w:rPr>
              <w:t>Email address</w:t>
            </w:r>
            <w:r w:rsidR="00E441FC">
              <w:rPr>
                <w:rFonts w:asciiTheme="minorHAnsi" w:hAnsiTheme="minorHAnsi" w:cs="Arial"/>
                <w:sz w:val="22"/>
                <w:szCs w:val="22"/>
                <w:lang w:val="en-US"/>
              </w:rPr>
              <w:t>: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  <w:lang w:val="en-US"/>
            </w:rPr>
            <w:alias w:val="Email address"/>
            <w:tag w:val="Email"/>
            <w:id w:val="-1253052960"/>
            <w:placeholder>
              <w:docPart w:val="960EF287C80D4357A888EBBD2DC9C401"/>
            </w:placeholder>
            <w:showingPlcHdr/>
            <w:text/>
          </w:sdtPr>
          <w:sdtContent>
            <w:tc>
              <w:tcPr>
                <w:tcW w:w="6797" w:type="dxa"/>
              </w:tcPr>
              <w:p w14:paraId="7561985C" w14:textId="507BB38F" w:rsidR="00A3483F" w:rsidRPr="001E2AEE" w:rsidRDefault="001E2AEE" w:rsidP="001E2AEE">
                <w:pPr>
                  <w:autoSpaceDE w:val="0"/>
                  <w:autoSpaceDN w:val="0"/>
                  <w:adjustRightInd w:val="0"/>
                  <w:spacing w:after="160"/>
                  <w:rPr>
                    <w:rFonts w:asciiTheme="minorHAnsi" w:hAnsiTheme="minorHAnsi" w:cs="Arial"/>
                    <w:sz w:val="22"/>
                    <w:szCs w:val="22"/>
                    <w:lang w:val="en-US"/>
                  </w:rPr>
                </w:pPr>
                <w:r w:rsidRPr="001E2AEE">
                  <w:rPr>
                    <w:rStyle w:val="Platzhaltertext"/>
                    <w:rFonts w:asciiTheme="minorHAnsi" w:hAnsiTheme="minorHAnsi"/>
                    <w:i/>
                    <w:color w:val="808080" w:themeColor="background1" w:themeShade="80"/>
                    <w:sz w:val="22"/>
                    <w:lang w:val="en-US"/>
                  </w:rPr>
                  <w:t>Email address</w:t>
                </w:r>
              </w:p>
            </w:tc>
          </w:sdtContent>
        </w:sdt>
      </w:tr>
      <w:bookmarkEnd w:id="0"/>
    </w:tbl>
    <w:p w14:paraId="7B925DFE" w14:textId="4D97693E" w:rsidR="00D87734" w:rsidRPr="001E2AEE" w:rsidRDefault="00D87734" w:rsidP="00A3483F">
      <w:pPr>
        <w:autoSpaceDE w:val="0"/>
        <w:autoSpaceDN w:val="0"/>
        <w:adjustRightInd w:val="0"/>
        <w:spacing w:after="160"/>
        <w:rPr>
          <w:rFonts w:asciiTheme="minorHAnsi" w:hAnsiTheme="minorHAnsi" w:cs="Arial"/>
          <w:sz w:val="22"/>
          <w:szCs w:val="22"/>
          <w:lang w:val="en-US"/>
        </w:rPr>
      </w:pPr>
    </w:p>
    <w:sectPr w:rsidR="00D87734" w:rsidRPr="001E2AEE" w:rsidSect="004C63A3">
      <w:headerReference w:type="default" r:id="rId7"/>
      <w:footerReference w:type="default" r:id="rId8"/>
      <w:headerReference w:type="first" r:id="rId9"/>
      <w:pgSz w:w="11906" w:h="16838" w:code="9"/>
      <w:pgMar w:top="567" w:right="851" w:bottom="397" w:left="1418" w:header="567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C18C5" w14:textId="77777777" w:rsidR="00F63D26" w:rsidRDefault="00F63D26">
      <w:r>
        <w:separator/>
      </w:r>
    </w:p>
  </w:endnote>
  <w:endnote w:type="continuationSeparator" w:id="0">
    <w:p w14:paraId="7A5D9F1B" w14:textId="77777777" w:rsidR="00F63D26" w:rsidRDefault="00F6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A91B4" w14:textId="77777777" w:rsidR="00F63D26" w:rsidRDefault="00F63D26">
    <w:pPr>
      <w:tabs>
        <w:tab w:val="right" w:pos="9498"/>
      </w:tabs>
      <w:jc w:val="center"/>
      <w:rPr>
        <w:rFonts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38869" w14:textId="77777777" w:rsidR="00F63D26" w:rsidRDefault="00F63D26">
      <w:r>
        <w:separator/>
      </w:r>
    </w:p>
  </w:footnote>
  <w:footnote w:type="continuationSeparator" w:id="0">
    <w:p w14:paraId="0B2EB837" w14:textId="77777777" w:rsidR="00F63D26" w:rsidRDefault="00F63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E3FE3" w14:textId="77777777" w:rsidR="00F63D26" w:rsidRDefault="00F63D26">
    <w:pPr>
      <w:jc w:val="center"/>
      <w:rPr>
        <w:sz w:val="22"/>
      </w:rPr>
    </w:pPr>
  </w:p>
  <w:p w14:paraId="5D859877" w14:textId="77777777" w:rsidR="00F63D26" w:rsidRPr="00F71A4A" w:rsidRDefault="00F63D26">
    <w:pPr>
      <w:jc w:val="center"/>
    </w:pPr>
    <w:r w:rsidRPr="00F71A4A">
      <w:t xml:space="preserve">- </w:t>
    </w:r>
    <w:r w:rsidRPr="00F71A4A">
      <w:fldChar w:fldCharType="begin"/>
    </w:r>
    <w:r w:rsidRPr="00F71A4A">
      <w:instrText xml:space="preserve"> PAGE </w:instrText>
    </w:r>
    <w:r w:rsidRPr="00F71A4A">
      <w:fldChar w:fldCharType="separate"/>
    </w:r>
    <w:r>
      <w:rPr>
        <w:noProof/>
      </w:rPr>
      <w:t>2</w:t>
    </w:r>
    <w:r w:rsidRPr="00F71A4A">
      <w:fldChar w:fldCharType="end"/>
    </w:r>
    <w:r w:rsidRPr="00F71A4A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3FDDD" w14:textId="77777777" w:rsidR="00F63D26" w:rsidRPr="00AF3677" w:rsidRDefault="00F63D26">
    <w:pPr>
      <w:rPr>
        <w:sz w:val="14"/>
        <w:szCs w:val="14"/>
      </w:rPr>
    </w:pPr>
  </w:p>
  <w:tbl>
    <w:tblPr>
      <w:tblW w:w="963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5"/>
      <w:gridCol w:w="3969"/>
      <w:gridCol w:w="2975"/>
    </w:tblGrid>
    <w:tr w:rsidR="00F63D26" w:rsidRPr="003E3E0C" w14:paraId="09C00CD3" w14:textId="77777777">
      <w:trPr>
        <w:jc w:val="center"/>
      </w:trPr>
      <w:tc>
        <w:tcPr>
          <w:tcW w:w="2695" w:type="dxa"/>
        </w:tcPr>
        <w:p w14:paraId="2FFEB033" w14:textId="77777777" w:rsidR="00F63D26" w:rsidRDefault="00F63D26" w:rsidP="00030B31">
          <w:pPr>
            <w:spacing w:line="260" w:lineRule="exact"/>
            <w:rPr>
              <w:sz w:val="14"/>
            </w:rPr>
          </w:pPr>
        </w:p>
      </w:tc>
      <w:tc>
        <w:tcPr>
          <w:tcW w:w="3969" w:type="dxa"/>
        </w:tcPr>
        <w:p w14:paraId="58BA4EBF" w14:textId="7A824A8A" w:rsidR="00F63D26" w:rsidRDefault="00F63D26" w:rsidP="00B05146">
          <w:pPr>
            <w:pStyle w:val="Absender-Daten"/>
            <w:tabs>
              <w:tab w:val="left" w:pos="1134"/>
            </w:tabs>
            <w:ind w:right="-2"/>
            <w:jc w:val="center"/>
            <w:rPr>
              <w:rFonts w:cs="Arial"/>
              <w:b/>
              <w:sz w:val="18"/>
            </w:rPr>
          </w:pPr>
          <w:r>
            <w:rPr>
              <w:noProof/>
            </w:rPr>
            <w:drawing>
              <wp:inline distT="0" distB="0" distL="0" distR="0" wp14:anchorId="2DA1BE86" wp14:editId="007A9A68">
                <wp:extent cx="2336800" cy="806450"/>
                <wp:effectExtent l="0" t="0" r="0" b="0"/>
                <wp:docPr id="1" name="Bild 1" descr="PhUniMa_Logo-grau-indizi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hUniMa_Logo-grau-indizi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5" w:type="dxa"/>
        </w:tcPr>
        <w:p w14:paraId="7E6BD464" w14:textId="77777777" w:rsidR="00F63D26" w:rsidRPr="00B44028" w:rsidRDefault="00F63D26" w:rsidP="00B44028">
          <w:pPr>
            <w:pStyle w:val="Absender-Daten"/>
            <w:tabs>
              <w:tab w:val="left" w:pos="1134"/>
            </w:tabs>
            <w:rPr>
              <w:lang w:val="it-IT"/>
            </w:rPr>
          </w:pPr>
        </w:p>
      </w:tc>
    </w:tr>
  </w:tbl>
  <w:p w14:paraId="27B89DF2" w14:textId="475A15F3" w:rsidR="00F63D26" w:rsidRDefault="00F63D26" w:rsidP="003D70AB">
    <w:pPr>
      <w:spacing w:after="480"/>
      <w:jc w:val="center"/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1" locked="0" layoutInCell="0" allowOverlap="0" wp14:anchorId="3116E6CF" wp14:editId="37E42B33">
              <wp:simplePos x="0" y="0"/>
              <wp:positionH relativeFrom="page">
                <wp:posOffset>161925</wp:posOffset>
              </wp:positionH>
              <wp:positionV relativeFrom="page">
                <wp:posOffset>5400675</wp:posOffset>
              </wp:positionV>
              <wp:extent cx="114300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8D1212" id="Line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5pt,425.25pt" to="21.75pt,4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kzd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" o:allowincell="f" o:allowoverlap="f">
              <w10:wrap anchorx="page" anchory="page"/>
            </v:line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216" behindDoc="1" locked="0" layoutInCell="0" allowOverlap="0" wp14:anchorId="56A15BA7" wp14:editId="62486FE3">
              <wp:simplePos x="0" y="0"/>
              <wp:positionH relativeFrom="page">
                <wp:posOffset>161925</wp:posOffset>
              </wp:positionH>
              <wp:positionV relativeFrom="page">
                <wp:posOffset>3791585</wp:posOffset>
              </wp:positionV>
              <wp:extent cx="1143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B57939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5pt,298.55pt" to="21.75pt,2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u9x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" o:allowincell="f" o:allowoverlap="f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ah0FfB3JyY1g/XDkW+rI1Jjo8prl6wnyq9m6oZtqP5Y07voTdajYnbc4UXepAM0DUp/ISUDVrXO0X8G9WQw8g==" w:salt="0eG78XtCxSSGBfybO9e/hw==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DB"/>
    <w:rsid w:val="00030B31"/>
    <w:rsid w:val="00036A6B"/>
    <w:rsid w:val="00050391"/>
    <w:rsid w:val="00060555"/>
    <w:rsid w:val="00072B72"/>
    <w:rsid w:val="000845E7"/>
    <w:rsid w:val="000A2E06"/>
    <w:rsid w:val="000B79DB"/>
    <w:rsid w:val="000D1540"/>
    <w:rsid w:val="000E72AE"/>
    <w:rsid w:val="000F2B05"/>
    <w:rsid w:val="000F77F4"/>
    <w:rsid w:val="001021A8"/>
    <w:rsid w:val="0010292D"/>
    <w:rsid w:val="00114579"/>
    <w:rsid w:val="00166A1A"/>
    <w:rsid w:val="001A3B4B"/>
    <w:rsid w:val="001C2DB7"/>
    <w:rsid w:val="001E2AEE"/>
    <w:rsid w:val="001F28CC"/>
    <w:rsid w:val="00202C89"/>
    <w:rsid w:val="002077D7"/>
    <w:rsid w:val="00224DEF"/>
    <w:rsid w:val="002734F3"/>
    <w:rsid w:val="0028563D"/>
    <w:rsid w:val="00286F43"/>
    <w:rsid w:val="00290CFA"/>
    <w:rsid w:val="002A07AB"/>
    <w:rsid w:val="002B4905"/>
    <w:rsid w:val="002B5FA1"/>
    <w:rsid w:val="002D4FD8"/>
    <w:rsid w:val="002F6C96"/>
    <w:rsid w:val="00315B2C"/>
    <w:rsid w:val="00320BE8"/>
    <w:rsid w:val="003323E9"/>
    <w:rsid w:val="00376781"/>
    <w:rsid w:val="00383001"/>
    <w:rsid w:val="003A35A6"/>
    <w:rsid w:val="003A7096"/>
    <w:rsid w:val="003C57AE"/>
    <w:rsid w:val="003C7B47"/>
    <w:rsid w:val="003C7DC6"/>
    <w:rsid w:val="003D70AB"/>
    <w:rsid w:val="003E3E0C"/>
    <w:rsid w:val="003F1EFD"/>
    <w:rsid w:val="00425F0B"/>
    <w:rsid w:val="004406C2"/>
    <w:rsid w:val="00444F7E"/>
    <w:rsid w:val="00492CF3"/>
    <w:rsid w:val="004A7C70"/>
    <w:rsid w:val="004C63A3"/>
    <w:rsid w:val="004E41A4"/>
    <w:rsid w:val="004E49D8"/>
    <w:rsid w:val="004E789D"/>
    <w:rsid w:val="0051260E"/>
    <w:rsid w:val="00520F65"/>
    <w:rsid w:val="0053228E"/>
    <w:rsid w:val="00562C83"/>
    <w:rsid w:val="005A3770"/>
    <w:rsid w:val="005E5A71"/>
    <w:rsid w:val="006309FE"/>
    <w:rsid w:val="00660BAC"/>
    <w:rsid w:val="00671115"/>
    <w:rsid w:val="00685C40"/>
    <w:rsid w:val="006A2609"/>
    <w:rsid w:val="006E5FA1"/>
    <w:rsid w:val="00757116"/>
    <w:rsid w:val="0079230E"/>
    <w:rsid w:val="00797E1D"/>
    <w:rsid w:val="007C072C"/>
    <w:rsid w:val="007D2026"/>
    <w:rsid w:val="007E55AF"/>
    <w:rsid w:val="00871F56"/>
    <w:rsid w:val="00896AF3"/>
    <w:rsid w:val="008B317E"/>
    <w:rsid w:val="0090424C"/>
    <w:rsid w:val="0090606F"/>
    <w:rsid w:val="009216B6"/>
    <w:rsid w:val="009438E3"/>
    <w:rsid w:val="009469CC"/>
    <w:rsid w:val="009472A5"/>
    <w:rsid w:val="00955845"/>
    <w:rsid w:val="009629C9"/>
    <w:rsid w:val="009A0837"/>
    <w:rsid w:val="009A4EAB"/>
    <w:rsid w:val="009B0357"/>
    <w:rsid w:val="00A03674"/>
    <w:rsid w:val="00A3483F"/>
    <w:rsid w:val="00A37F43"/>
    <w:rsid w:val="00A44CCE"/>
    <w:rsid w:val="00A62162"/>
    <w:rsid w:val="00A772EE"/>
    <w:rsid w:val="00A810B8"/>
    <w:rsid w:val="00AD5D57"/>
    <w:rsid w:val="00AE288C"/>
    <w:rsid w:val="00AE364E"/>
    <w:rsid w:val="00AF3677"/>
    <w:rsid w:val="00B05146"/>
    <w:rsid w:val="00B23118"/>
    <w:rsid w:val="00B36D18"/>
    <w:rsid w:val="00B44028"/>
    <w:rsid w:val="00B61A38"/>
    <w:rsid w:val="00BB4871"/>
    <w:rsid w:val="00BE18AE"/>
    <w:rsid w:val="00BF4971"/>
    <w:rsid w:val="00BF7E54"/>
    <w:rsid w:val="00C07AFD"/>
    <w:rsid w:val="00C356C5"/>
    <w:rsid w:val="00C3579F"/>
    <w:rsid w:val="00C6459E"/>
    <w:rsid w:val="00C87D33"/>
    <w:rsid w:val="00C926E9"/>
    <w:rsid w:val="00CA1325"/>
    <w:rsid w:val="00D04F1D"/>
    <w:rsid w:val="00D15B66"/>
    <w:rsid w:val="00D20A31"/>
    <w:rsid w:val="00D629A5"/>
    <w:rsid w:val="00D87734"/>
    <w:rsid w:val="00DC09C2"/>
    <w:rsid w:val="00DC6FB3"/>
    <w:rsid w:val="00DE494F"/>
    <w:rsid w:val="00DE506C"/>
    <w:rsid w:val="00DF51FA"/>
    <w:rsid w:val="00E34097"/>
    <w:rsid w:val="00E441FC"/>
    <w:rsid w:val="00E62101"/>
    <w:rsid w:val="00E7464B"/>
    <w:rsid w:val="00E759D0"/>
    <w:rsid w:val="00ED50B7"/>
    <w:rsid w:val="00F12294"/>
    <w:rsid w:val="00F30733"/>
    <w:rsid w:val="00F32043"/>
    <w:rsid w:val="00F63D26"/>
    <w:rsid w:val="00F71A4A"/>
    <w:rsid w:val="00F8355E"/>
    <w:rsid w:val="00F85623"/>
    <w:rsid w:val="00F92E95"/>
    <w:rsid w:val="00FA2AD3"/>
    <w:rsid w:val="00FD1B56"/>
    <w:rsid w:val="00FD53F0"/>
    <w:rsid w:val="00FE1586"/>
    <w:rsid w:val="00FF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24B99518"/>
  <w15:chartTrackingRefBased/>
  <w15:docId w15:val="{6112AF28-7F97-4966-AB1E-EE35474C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6FB3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3E3E0C"/>
    <w:pPr>
      <w:keepNext/>
      <w:outlineLvl w:val="0"/>
    </w:pPr>
    <w:rPr>
      <w:sz w:val="22"/>
    </w:rPr>
  </w:style>
  <w:style w:type="paragraph" w:styleId="berschrift2">
    <w:name w:val="heading 2"/>
    <w:aliases w:val="Betreffzeile"/>
    <w:basedOn w:val="Standard"/>
    <w:next w:val="Standard"/>
    <w:qFormat/>
    <w:rsid w:val="00F32043"/>
    <w:pPr>
      <w:keepNext/>
      <w:spacing w:after="1701"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C6F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72B72"/>
    <w:pPr>
      <w:tabs>
        <w:tab w:val="center" w:pos="4536"/>
        <w:tab w:val="right" w:pos="9072"/>
      </w:tabs>
    </w:pPr>
    <w:rPr>
      <w:sz w:val="16"/>
    </w:rPr>
  </w:style>
  <w:style w:type="paragraph" w:styleId="Textkrper-Einzug2">
    <w:name w:val="Body Text Indent 2"/>
    <w:aliases w:val="Absenderzeile_klein"/>
    <w:basedOn w:val="Standard"/>
    <w:autoRedefine/>
    <w:rsid w:val="00FF23D1"/>
    <w:pPr>
      <w:tabs>
        <w:tab w:val="left" w:pos="567"/>
      </w:tabs>
      <w:spacing w:after="120"/>
      <w:ind w:left="567" w:hanging="567"/>
    </w:pPr>
    <w:rPr>
      <w:rFonts w:ascii="Arial Narrow" w:hAnsi="Arial Narrow"/>
      <w:sz w:val="14"/>
    </w:rPr>
  </w:style>
  <w:style w:type="paragraph" w:customStyle="1" w:styleId="Absender-Daten">
    <w:name w:val="Absender-Daten"/>
    <w:basedOn w:val="Standard"/>
    <w:rsid w:val="008B317E"/>
    <w:pPr>
      <w:widowControl w:val="0"/>
      <w:tabs>
        <w:tab w:val="left" w:pos="7258"/>
      </w:tabs>
    </w:pPr>
    <w:rPr>
      <w:sz w:val="16"/>
    </w:rPr>
  </w:style>
  <w:style w:type="paragraph" w:customStyle="1" w:styleId="Absender-Funktion">
    <w:name w:val="Absender-Funktion"/>
    <w:basedOn w:val="Absender-Daten"/>
    <w:rsid w:val="002D4FD8"/>
    <w:pPr>
      <w:spacing w:before="60" w:after="120"/>
    </w:pPr>
    <w:rPr>
      <w:sz w:val="18"/>
    </w:rPr>
  </w:style>
  <w:style w:type="paragraph" w:customStyle="1" w:styleId="Absender-Name">
    <w:name w:val="Absender-Name"/>
    <w:basedOn w:val="Absender-Funktion"/>
    <w:rsid w:val="009472A5"/>
    <w:pPr>
      <w:spacing w:before="0"/>
    </w:pPr>
    <w:rPr>
      <w:b/>
    </w:rPr>
  </w:style>
  <w:style w:type="paragraph" w:styleId="Textkrper">
    <w:name w:val="Body Text"/>
    <w:basedOn w:val="Standard"/>
    <w:rPr>
      <w:b/>
      <w:bCs/>
      <w:sz w:val="18"/>
    </w:rPr>
  </w:style>
  <w:style w:type="paragraph" w:customStyle="1" w:styleId="Betreff">
    <w:name w:val="Betreff"/>
    <w:basedOn w:val="Absender-Daten"/>
    <w:rsid w:val="001021A8"/>
    <w:pPr>
      <w:tabs>
        <w:tab w:val="left" w:pos="1134"/>
      </w:tabs>
      <w:spacing w:after="1134"/>
    </w:pPr>
    <w:rPr>
      <w:b/>
      <w:sz w:val="20"/>
    </w:rPr>
  </w:style>
  <w:style w:type="character" w:styleId="Hyperlink">
    <w:name w:val="Hyperlink"/>
    <w:rsid w:val="00BE18AE"/>
    <w:rPr>
      <w:color w:val="0000FF"/>
      <w:u w:val="single"/>
    </w:rPr>
  </w:style>
  <w:style w:type="paragraph" w:customStyle="1" w:styleId="FormatvorlageBetreffBlockNach1cmNach0pt">
    <w:name w:val="Formatvorlage Betreff + Block Nach:  1 cm Nach:  0 pt"/>
    <w:basedOn w:val="Betreff"/>
    <w:rsid w:val="00376781"/>
    <w:pPr>
      <w:spacing w:after="840"/>
      <w:ind w:right="567"/>
      <w:jc w:val="both"/>
    </w:pPr>
  </w:style>
  <w:style w:type="paragraph" w:styleId="Sprechblasentext">
    <w:name w:val="Balloon Text"/>
    <w:basedOn w:val="Standard"/>
    <w:semiHidden/>
    <w:rsid w:val="002B4905"/>
    <w:rPr>
      <w:rFonts w:ascii="Tahoma" w:hAnsi="Tahoma" w:cs="Tahoma"/>
      <w:sz w:val="16"/>
      <w:szCs w:val="16"/>
    </w:rPr>
  </w:style>
  <w:style w:type="paragraph" w:customStyle="1" w:styleId="FormatvorlageNach075cmNach6ptZeilenabstand15Zeilen">
    <w:name w:val="Formatvorlage Nach:  075 cm Nach:  6 pt Zeilenabstand:  15 Zeilen"/>
    <w:basedOn w:val="Standard"/>
    <w:rsid w:val="001021A8"/>
    <w:pPr>
      <w:spacing w:after="120"/>
      <w:ind w:right="425"/>
    </w:pPr>
  </w:style>
  <w:style w:type="character" w:customStyle="1" w:styleId="ui-button-text">
    <w:name w:val="ui-button-text"/>
    <w:rsid w:val="000B79DB"/>
  </w:style>
  <w:style w:type="table" w:styleId="Tabellenraster">
    <w:name w:val="Table Grid"/>
    <w:basedOn w:val="NormaleTabelle"/>
    <w:rsid w:val="001F2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36D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juli\Downloads\brief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E795D22F434852B4A9A9927ED09E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972A60-76C2-42D6-B702-B93B04D5D4E8}"/>
      </w:docPartPr>
      <w:docPartBody>
        <w:p w:rsidR="001F65C2" w:rsidRDefault="001F65C2" w:rsidP="001F65C2">
          <w:pPr>
            <w:pStyle w:val="BBE795D22F434852B4A9A9927ED09E4A11"/>
          </w:pPr>
          <w:r w:rsidRPr="001E2AEE">
            <w:rPr>
              <w:rFonts w:asciiTheme="minorHAnsi" w:hAnsiTheme="minorHAnsi" w:cs="Arial"/>
              <w:i/>
              <w:color w:val="808080" w:themeColor="background1" w:themeShade="80"/>
              <w:sz w:val="22"/>
              <w:szCs w:val="22"/>
              <w:lang w:val="en-US"/>
            </w:rPr>
            <w:t>First name(s)</w:t>
          </w:r>
        </w:p>
      </w:docPartBody>
    </w:docPart>
    <w:docPart>
      <w:docPartPr>
        <w:name w:val="D68C46D89B6B4266811193444985C9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63F0F-5F20-4B1E-A74F-C882ED734290}"/>
      </w:docPartPr>
      <w:docPartBody>
        <w:p w:rsidR="001F65C2" w:rsidRDefault="001F65C2" w:rsidP="001F65C2">
          <w:pPr>
            <w:pStyle w:val="D68C46D89B6B4266811193444985C9DF5"/>
          </w:pPr>
          <w:r w:rsidRPr="001E2AEE">
            <w:rPr>
              <w:rStyle w:val="Platzhaltertext"/>
              <w:rFonts w:asciiTheme="minorHAnsi" w:hAnsiTheme="minorHAnsi"/>
              <w:i/>
              <w:color w:val="808080" w:themeColor="background1" w:themeShade="80"/>
              <w:sz w:val="22"/>
              <w:szCs w:val="22"/>
              <w:lang w:val="en-US"/>
            </w:rPr>
            <w:t>Surname(s)</w:t>
          </w:r>
        </w:p>
      </w:docPartBody>
    </w:docPart>
    <w:docPart>
      <w:docPartPr>
        <w:name w:val="087370E624284CE58BAA5CEF8A93F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7E0C3-3CC3-4DBC-85B9-F62DD45909E8}"/>
      </w:docPartPr>
      <w:docPartBody>
        <w:p w:rsidR="001F65C2" w:rsidRDefault="001F65C2" w:rsidP="001F65C2">
          <w:pPr>
            <w:pStyle w:val="087370E624284CE58BAA5CEF8A93FEB45"/>
          </w:pPr>
          <w:r w:rsidRPr="001E2AEE">
            <w:rPr>
              <w:rStyle w:val="Platzhaltertext"/>
              <w:rFonts w:asciiTheme="minorHAnsi" w:hAnsiTheme="minorHAnsi"/>
              <w:i/>
              <w:color w:val="808080" w:themeColor="background1" w:themeShade="80"/>
              <w:sz w:val="22"/>
              <w:szCs w:val="22"/>
              <w:lang w:val="en-US"/>
            </w:rPr>
            <w:t>Academic title</w:t>
          </w:r>
        </w:p>
      </w:docPartBody>
    </w:docPart>
    <w:docPart>
      <w:docPartPr>
        <w:name w:val="FB0B2BC64BA349D79E4A42ED5AA6BE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9B0B09-A895-44C8-9B69-9506BBE938AA}"/>
      </w:docPartPr>
      <w:docPartBody>
        <w:p w:rsidR="001F65C2" w:rsidRDefault="001F65C2" w:rsidP="001F65C2">
          <w:pPr>
            <w:pStyle w:val="FB0B2BC64BA349D79E4A42ED5AA6BEF25"/>
          </w:pPr>
          <w:r w:rsidRPr="001E2AEE">
            <w:rPr>
              <w:rStyle w:val="Platzhaltertext"/>
              <w:rFonts w:asciiTheme="minorHAnsi" w:hAnsiTheme="minorHAnsi"/>
              <w:i/>
              <w:color w:val="808080" w:themeColor="background1" w:themeShade="80"/>
              <w:sz w:val="22"/>
              <w:szCs w:val="22"/>
              <w:lang w:val="en-US"/>
            </w:rPr>
            <w:t>Date of birth</w:t>
          </w:r>
        </w:p>
      </w:docPartBody>
    </w:docPart>
    <w:docPart>
      <w:docPartPr>
        <w:name w:val="F4D0C4471CA1430A90644C32B26A1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F46CB-98D9-4319-A97D-8D0FC4F8C035}"/>
      </w:docPartPr>
      <w:docPartBody>
        <w:p w:rsidR="001F65C2" w:rsidRDefault="001F65C2" w:rsidP="001F65C2">
          <w:pPr>
            <w:pStyle w:val="F4D0C4471CA1430A90644C32B26A10C04"/>
          </w:pPr>
          <w:r w:rsidRPr="001E2AEE">
            <w:rPr>
              <w:rFonts w:asciiTheme="minorHAnsi" w:hAnsiTheme="minorHAnsi" w:cs="Arial"/>
              <w:i/>
              <w:color w:val="808080" w:themeColor="background1" w:themeShade="80"/>
              <w:sz w:val="22"/>
              <w:szCs w:val="22"/>
              <w:lang w:val="en-US"/>
            </w:rPr>
            <w:t>Place of birth</w:t>
          </w:r>
        </w:p>
      </w:docPartBody>
    </w:docPart>
    <w:docPart>
      <w:docPartPr>
        <w:name w:val="8B1CF69BA0F94DB2B291F5E028E2D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879E1-DA4A-44E3-BCB8-F3D33FA364DE}"/>
      </w:docPartPr>
      <w:docPartBody>
        <w:p w:rsidR="001F65C2" w:rsidRDefault="001F65C2" w:rsidP="001F65C2">
          <w:pPr>
            <w:pStyle w:val="8B1CF69BA0F94DB2B291F5E028E2DECE4"/>
          </w:pPr>
          <w:r w:rsidRPr="001E2AEE">
            <w:rPr>
              <w:rStyle w:val="Platzhaltertext"/>
              <w:rFonts w:asciiTheme="minorHAnsi" w:hAnsiTheme="minorHAnsi"/>
              <w:i/>
              <w:color w:val="808080" w:themeColor="background1" w:themeShade="80"/>
              <w:sz w:val="22"/>
              <w:szCs w:val="22"/>
              <w:lang w:val="en-US"/>
            </w:rPr>
            <w:t>Nationality</w:t>
          </w:r>
        </w:p>
      </w:docPartBody>
    </w:docPart>
    <w:docPart>
      <w:docPartPr>
        <w:name w:val="C13A05A828314751B3FD2750B3AB0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440BE-545A-4E2A-9766-D9597C6681C6}"/>
      </w:docPartPr>
      <w:docPartBody>
        <w:p w:rsidR="001F65C2" w:rsidRDefault="001F65C2" w:rsidP="001F65C2">
          <w:pPr>
            <w:pStyle w:val="C13A05A828314751B3FD2750B3AB0A514"/>
          </w:pPr>
          <w:r w:rsidRPr="001E2AEE">
            <w:rPr>
              <w:rStyle w:val="Platzhaltertext"/>
              <w:rFonts w:asciiTheme="minorHAnsi" w:hAnsiTheme="minorHAnsi"/>
              <w:i/>
              <w:color w:val="808080" w:themeColor="background1" w:themeShade="80"/>
              <w:sz w:val="22"/>
              <w:szCs w:val="22"/>
              <w:lang w:val="en-US"/>
            </w:rPr>
            <w:t>Marital status</w:t>
          </w:r>
        </w:p>
      </w:docPartBody>
    </w:docPart>
    <w:docPart>
      <w:docPartPr>
        <w:name w:val="387F80E186654F518D60DA9A828634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2D4C4-C2DD-4485-B37F-A4BC01548DBF}"/>
      </w:docPartPr>
      <w:docPartBody>
        <w:p w:rsidR="001F65C2" w:rsidRDefault="001F65C2" w:rsidP="001F65C2">
          <w:pPr>
            <w:pStyle w:val="387F80E186654F518D60DA9A828634CF3"/>
          </w:pPr>
          <w:r w:rsidRPr="001E2AEE">
            <w:rPr>
              <w:rStyle w:val="Platzhaltertext"/>
              <w:rFonts w:asciiTheme="minorHAnsi" w:hAnsiTheme="minorHAnsi"/>
              <w:i/>
              <w:color w:val="808080" w:themeColor="background1" w:themeShade="80"/>
              <w:sz w:val="22"/>
              <w:szCs w:val="22"/>
              <w:lang w:val="en-US"/>
            </w:rPr>
            <w:t>Gender</w:t>
          </w:r>
        </w:p>
      </w:docPartBody>
    </w:docPart>
    <w:docPart>
      <w:docPartPr>
        <w:name w:val="BDA1C8672D8A4348A794E6155B5C4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5652D-2FEE-4C4F-9D71-C0A79D05E2AE}"/>
      </w:docPartPr>
      <w:docPartBody>
        <w:p w:rsidR="001F65C2" w:rsidRDefault="001F65C2" w:rsidP="001F65C2">
          <w:pPr>
            <w:pStyle w:val="BDA1C8672D8A4348A794E6155B5C4B2A3"/>
          </w:pPr>
          <w:r w:rsidRPr="001E2AEE">
            <w:rPr>
              <w:rStyle w:val="Platzhaltertext"/>
              <w:rFonts w:asciiTheme="minorHAnsi" w:hAnsiTheme="minorHAnsi"/>
              <w:i/>
              <w:color w:val="808080" w:themeColor="background1" w:themeShade="80"/>
              <w:sz w:val="22"/>
              <w:szCs w:val="22"/>
              <w:lang w:val="en-US"/>
            </w:rPr>
            <w:t>Children</w:t>
          </w:r>
        </w:p>
      </w:docPartBody>
    </w:docPart>
    <w:docPart>
      <w:docPartPr>
        <w:name w:val="A2DFAAF9B7904AB49559407E3743B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5CB562-8CC1-43D7-A904-7D3E14049814}"/>
      </w:docPartPr>
      <w:docPartBody>
        <w:p w:rsidR="001F65C2" w:rsidRDefault="001F65C2" w:rsidP="001F65C2">
          <w:pPr>
            <w:pStyle w:val="A2DFAAF9B7904AB49559407E3743BE793"/>
          </w:pPr>
          <w:r w:rsidRPr="001E2AEE">
            <w:rPr>
              <w:rStyle w:val="Platzhaltertext"/>
              <w:rFonts w:asciiTheme="minorHAnsi" w:hAnsiTheme="minorHAnsi"/>
              <w:i/>
              <w:color w:val="808080" w:themeColor="background1" w:themeShade="80"/>
              <w:sz w:val="22"/>
              <w:szCs w:val="22"/>
              <w:lang w:val="en-US"/>
            </w:rPr>
            <w:t>Communication language</w:t>
          </w:r>
        </w:p>
      </w:docPartBody>
    </w:docPart>
    <w:docPart>
      <w:docPartPr>
        <w:name w:val="81C9065E0E4E4C7696F72A73C7752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4388AB-F1D3-4567-8415-E4E1CC48834C}"/>
      </w:docPartPr>
      <w:docPartBody>
        <w:p w:rsidR="001F65C2" w:rsidRDefault="001F65C2" w:rsidP="001F65C2">
          <w:pPr>
            <w:pStyle w:val="81C9065E0E4E4C7696F72A73C77526431"/>
          </w:pPr>
          <w:r w:rsidRPr="001E2AEE">
            <w:rPr>
              <w:rFonts w:asciiTheme="minorHAnsi" w:hAnsiTheme="minorHAnsi" w:cs="Arial"/>
              <w:i/>
              <w:color w:val="808080" w:themeColor="background1" w:themeShade="80"/>
              <w:sz w:val="22"/>
              <w:szCs w:val="22"/>
              <w:lang w:val="en-US"/>
            </w:rPr>
            <w:t>Street</w:t>
          </w:r>
        </w:p>
      </w:docPartBody>
    </w:docPart>
    <w:docPart>
      <w:docPartPr>
        <w:name w:val="F5E2C64CF180453CB67B00746FC8F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21AE4D-C607-435E-A085-CDAD8F712E65}"/>
      </w:docPartPr>
      <w:docPartBody>
        <w:p w:rsidR="001F65C2" w:rsidRDefault="001F65C2" w:rsidP="001F65C2">
          <w:pPr>
            <w:pStyle w:val="F5E2C64CF180453CB67B00746FC8FAA3"/>
          </w:pPr>
          <w:r w:rsidRPr="001E2AEE">
            <w:rPr>
              <w:rFonts w:asciiTheme="minorHAnsi" w:hAnsiTheme="minorHAnsi" w:cs="Arial"/>
              <w:i/>
              <w:color w:val="808080" w:themeColor="background1" w:themeShade="80"/>
              <w:sz w:val="22"/>
              <w:szCs w:val="22"/>
              <w:lang w:val="en-US"/>
            </w:rPr>
            <w:t>City</w:t>
          </w:r>
        </w:p>
      </w:docPartBody>
    </w:docPart>
    <w:docPart>
      <w:docPartPr>
        <w:name w:val="2ED0F807157446D58CCE6613DA9CD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8E157-0857-4C5C-B956-22D793D1F5D0}"/>
      </w:docPartPr>
      <w:docPartBody>
        <w:p w:rsidR="001F65C2" w:rsidRDefault="001F65C2" w:rsidP="001F65C2">
          <w:pPr>
            <w:pStyle w:val="2ED0F807157446D58CCE6613DA9CD4F5"/>
          </w:pPr>
          <w:r w:rsidRPr="001E2AEE">
            <w:rPr>
              <w:rFonts w:asciiTheme="minorHAnsi" w:hAnsiTheme="minorHAnsi" w:cs="Arial"/>
              <w:i/>
              <w:color w:val="808080" w:themeColor="background1" w:themeShade="80"/>
              <w:sz w:val="22"/>
              <w:szCs w:val="22"/>
              <w:lang w:val="en-US"/>
            </w:rPr>
            <w:t>Post code</w:t>
          </w:r>
        </w:p>
      </w:docPartBody>
    </w:docPart>
    <w:docPart>
      <w:docPartPr>
        <w:name w:val="D9DF6E3949994E0CA6C0F2A47A4B2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5BE64-7340-4681-87A9-E959C7D09E36}"/>
      </w:docPartPr>
      <w:docPartBody>
        <w:p w:rsidR="001F65C2" w:rsidRDefault="001F65C2" w:rsidP="001F65C2">
          <w:pPr>
            <w:pStyle w:val="D9DF6E3949994E0CA6C0F2A47A4B2CF9"/>
          </w:pPr>
          <w:r w:rsidRPr="001E2AEE">
            <w:rPr>
              <w:rStyle w:val="Platzhaltertext"/>
              <w:rFonts w:asciiTheme="minorHAnsi" w:hAnsiTheme="minorHAnsi"/>
              <w:i/>
              <w:color w:val="808080" w:themeColor="background1" w:themeShade="80"/>
              <w:sz w:val="22"/>
              <w:szCs w:val="22"/>
              <w:lang w:val="en-US"/>
            </w:rPr>
            <w:t>Country</w:t>
          </w:r>
        </w:p>
      </w:docPartBody>
    </w:docPart>
    <w:docPart>
      <w:docPartPr>
        <w:name w:val="49A9FE6DB27C43848C89D7DBC04B8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ABC86-BAEE-470B-A43D-F58ED8148EED}"/>
      </w:docPartPr>
      <w:docPartBody>
        <w:p w:rsidR="001F65C2" w:rsidRDefault="001F65C2" w:rsidP="001F65C2">
          <w:pPr>
            <w:pStyle w:val="49A9FE6DB27C43848C89D7DBC04B80FD"/>
          </w:pPr>
          <w:r w:rsidRPr="001E2AEE">
            <w:rPr>
              <w:rStyle w:val="Platzhaltertext"/>
              <w:rFonts w:asciiTheme="minorHAnsi" w:hAnsiTheme="minorHAnsi"/>
              <w:i/>
              <w:color w:val="808080" w:themeColor="background1" w:themeShade="80"/>
              <w:sz w:val="22"/>
              <w:lang w:val="en-US"/>
            </w:rPr>
            <w:t>Phone number</w:t>
          </w:r>
        </w:p>
      </w:docPartBody>
    </w:docPart>
    <w:docPart>
      <w:docPartPr>
        <w:name w:val="960EF287C80D4357A888EBBD2DC9C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D450F-55D5-4D37-BE33-2B6CFE747582}"/>
      </w:docPartPr>
      <w:docPartBody>
        <w:p w:rsidR="001F65C2" w:rsidRDefault="001F65C2" w:rsidP="001F65C2">
          <w:pPr>
            <w:pStyle w:val="960EF287C80D4357A888EBBD2DC9C401"/>
          </w:pPr>
          <w:r w:rsidRPr="001E2AEE">
            <w:rPr>
              <w:rStyle w:val="Platzhaltertext"/>
              <w:rFonts w:asciiTheme="minorHAnsi" w:hAnsiTheme="minorHAnsi"/>
              <w:i/>
              <w:color w:val="808080" w:themeColor="background1" w:themeShade="80"/>
              <w:sz w:val="22"/>
              <w:lang w:val="en-US"/>
            </w:rPr>
            <w:t>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C2"/>
    <w:rsid w:val="001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65C2"/>
    <w:rPr>
      <w:color w:val="808080"/>
    </w:rPr>
  </w:style>
  <w:style w:type="paragraph" w:customStyle="1" w:styleId="BBE795D22F434852B4A9A9927ED09E4A">
    <w:name w:val="BBE795D22F434852B4A9A9927ED09E4A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E795D22F434852B4A9A9927ED09E4A1">
    <w:name w:val="BBE795D22F434852B4A9A9927ED09E4A1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E795D22F434852B4A9A9927ED09E4A2">
    <w:name w:val="BBE795D22F434852B4A9A9927ED09E4A2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E795D22F434852B4A9A9927ED09E4A3">
    <w:name w:val="BBE795D22F434852B4A9A9927ED09E4A3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E795D22F434852B4A9A9927ED09E4A4">
    <w:name w:val="BBE795D22F434852B4A9A9927ED09E4A4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E795D22F434852B4A9A9927ED09E4A5">
    <w:name w:val="BBE795D22F434852B4A9A9927ED09E4A5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E795D22F434852B4A9A9927ED09E4A6">
    <w:name w:val="BBE795D22F434852B4A9A9927ED09E4A6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8C46D89B6B4266811193444985C9DF">
    <w:name w:val="D68C46D89B6B4266811193444985C9DF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7370E624284CE58BAA5CEF8A93FEB4">
    <w:name w:val="087370E624284CE58BAA5CEF8A93FEB4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0B2BC64BA349D79E4A42ED5AA6BEF2">
    <w:name w:val="FB0B2BC64BA349D79E4A42ED5AA6BEF2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E795D22F434852B4A9A9927ED09E4A7">
    <w:name w:val="BBE795D22F434852B4A9A9927ED09E4A7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8C46D89B6B4266811193444985C9DF1">
    <w:name w:val="D68C46D89B6B4266811193444985C9DF1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7370E624284CE58BAA5CEF8A93FEB41">
    <w:name w:val="087370E624284CE58BAA5CEF8A93FEB41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0B2BC64BA349D79E4A42ED5AA6BEF21">
    <w:name w:val="FB0B2BC64BA349D79E4A42ED5AA6BEF21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D0C4471CA1430A90644C32B26A10C0">
    <w:name w:val="F4D0C4471CA1430A90644C32B26A10C0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1CF69BA0F94DB2B291F5E028E2DECE">
    <w:name w:val="8B1CF69BA0F94DB2B291F5E028E2DECE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3A05A828314751B3FD2750B3AB0A51">
    <w:name w:val="C13A05A828314751B3FD2750B3AB0A51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E795D22F434852B4A9A9927ED09E4A8">
    <w:name w:val="BBE795D22F434852B4A9A9927ED09E4A8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8C46D89B6B4266811193444985C9DF2">
    <w:name w:val="D68C46D89B6B4266811193444985C9DF2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7370E624284CE58BAA5CEF8A93FEB42">
    <w:name w:val="087370E624284CE58BAA5CEF8A93FEB42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80E186654F518D60DA9A828634CF">
    <w:name w:val="387F80E186654F518D60DA9A828634CF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0B2BC64BA349D79E4A42ED5AA6BEF22">
    <w:name w:val="FB0B2BC64BA349D79E4A42ED5AA6BEF22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D0C4471CA1430A90644C32B26A10C01">
    <w:name w:val="F4D0C4471CA1430A90644C32B26A10C01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1CF69BA0F94DB2B291F5E028E2DECE1">
    <w:name w:val="8B1CF69BA0F94DB2B291F5E028E2DECE1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3A05A828314751B3FD2750B3AB0A511">
    <w:name w:val="C13A05A828314751B3FD2750B3AB0A511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A1C8672D8A4348A794E6155B5C4B2A">
    <w:name w:val="BDA1C8672D8A4348A794E6155B5C4B2A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DFAAF9B7904AB49559407E3743BE79">
    <w:name w:val="A2DFAAF9B7904AB49559407E3743BE79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E795D22F434852B4A9A9927ED09E4A9">
    <w:name w:val="BBE795D22F434852B4A9A9927ED09E4A9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8C46D89B6B4266811193444985C9DF3">
    <w:name w:val="D68C46D89B6B4266811193444985C9DF3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7370E624284CE58BAA5CEF8A93FEB43">
    <w:name w:val="087370E624284CE58BAA5CEF8A93FEB43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80E186654F518D60DA9A828634CF1">
    <w:name w:val="387F80E186654F518D60DA9A828634CF1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0B2BC64BA349D79E4A42ED5AA6BEF23">
    <w:name w:val="FB0B2BC64BA349D79E4A42ED5AA6BEF23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D0C4471CA1430A90644C32B26A10C02">
    <w:name w:val="F4D0C4471CA1430A90644C32B26A10C02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1CF69BA0F94DB2B291F5E028E2DECE2">
    <w:name w:val="8B1CF69BA0F94DB2B291F5E028E2DECE2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3A05A828314751B3FD2750B3AB0A512">
    <w:name w:val="C13A05A828314751B3FD2750B3AB0A512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A1C8672D8A4348A794E6155B5C4B2A1">
    <w:name w:val="BDA1C8672D8A4348A794E6155B5C4B2A1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DFAAF9B7904AB49559407E3743BE791">
    <w:name w:val="A2DFAAF9B7904AB49559407E3743BE791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E795D22F434852B4A9A9927ED09E4A10">
    <w:name w:val="BBE795D22F434852B4A9A9927ED09E4A10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8C46D89B6B4266811193444985C9DF4">
    <w:name w:val="D68C46D89B6B4266811193444985C9DF4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7370E624284CE58BAA5CEF8A93FEB44">
    <w:name w:val="087370E624284CE58BAA5CEF8A93FEB44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80E186654F518D60DA9A828634CF2">
    <w:name w:val="387F80E186654F518D60DA9A828634CF2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0B2BC64BA349D79E4A42ED5AA6BEF24">
    <w:name w:val="FB0B2BC64BA349D79E4A42ED5AA6BEF24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D0C4471CA1430A90644C32B26A10C03">
    <w:name w:val="F4D0C4471CA1430A90644C32B26A10C03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1CF69BA0F94DB2B291F5E028E2DECE3">
    <w:name w:val="8B1CF69BA0F94DB2B291F5E028E2DECE3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3A05A828314751B3FD2750B3AB0A513">
    <w:name w:val="C13A05A828314751B3FD2750B3AB0A513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A1C8672D8A4348A794E6155B5C4B2A2">
    <w:name w:val="BDA1C8672D8A4348A794E6155B5C4B2A2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DFAAF9B7904AB49559407E3743BE792">
    <w:name w:val="A2DFAAF9B7904AB49559407E3743BE792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C9065E0E4E4C7696F72A73C7752643">
    <w:name w:val="81C9065E0E4E4C7696F72A73C7752643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E795D22F434852B4A9A9927ED09E4A11">
    <w:name w:val="BBE795D22F434852B4A9A9927ED09E4A11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8C46D89B6B4266811193444985C9DF5">
    <w:name w:val="D68C46D89B6B4266811193444985C9DF5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7370E624284CE58BAA5CEF8A93FEB45">
    <w:name w:val="087370E624284CE58BAA5CEF8A93FEB45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80E186654F518D60DA9A828634CF3">
    <w:name w:val="387F80E186654F518D60DA9A828634CF3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0B2BC64BA349D79E4A42ED5AA6BEF25">
    <w:name w:val="FB0B2BC64BA349D79E4A42ED5AA6BEF25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D0C4471CA1430A90644C32B26A10C04">
    <w:name w:val="F4D0C4471CA1430A90644C32B26A10C04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1CF69BA0F94DB2B291F5E028E2DECE4">
    <w:name w:val="8B1CF69BA0F94DB2B291F5E028E2DECE4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3A05A828314751B3FD2750B3AB0A514">
    <w:name w:val="C13A05A828314751B3FD2750B3AB0A514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A1C8672D8A4348A794E6155B5C4B2A3">
    <w:name w:val="BDA1C8672D8A4348A794E6155B5C4B2A3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DFAAF9B7904AB49559407E3743BE793">
    <w:name w:val="A2DFAAF9B7904AB49559407E3743BE793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C9065E0E4E4C7696F72A73C77526431">
    <w:name w:val="81C9065E0E4E4C7696F72A73C77526431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E2C64CF180453CB67B00746FC8FAA3">
    <w:name w:val="F5E2C64CF180453CB67B00746FC8FAA3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D0F807157446D58CCE6613DA9CD4F5">
    <w:name w:val="2ED0F807157446D58CCE6613DA9CD4F5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DF6E3949994E0CA6C0F2A47A4B2CF9">
    <w:name w:val="D9DF6E3949994E0CA6C0F2A47A4B2CF9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A9FE6DB27C43848C89D7DBC04B80FD">
    <w:name w:val="49A9FE6DB27C43848C89D7DBC04B80FD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0EF287C80D4357A888EBBD2DC9C401">
    <w:name w:val="960EF287C80D4357A888EBBD2DC9C401"/>
    <w:rsid w:val="001F65C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CCE1B-4DE4-4BA7-B143-2827F5E8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briefe.dot</Template>
  <TotalTime>0</TotalTime>
  <Pages>1</Pages>
  <Words>68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Universität Philipps-Marburg</vt:lpstr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Universität Philipps-Marburg</dc:title>
  <dc:subject/>
  <dc:creator>Jeff Coons</dc:creator>
  <cp:keywords/>
  <cp:lastModifiedBy>Jeff Coons</cp:lastModifiedBy>
  <cp:revision>10</cp:revision>
  <cp:lastPrinted>2007-07-26T15:39:00Z</cp:lastPrinted>
  <dcterms:created xsi:type="dcterms:W3CDTF">2021-01-22T09:15:00Z</dcterms:created>
  <dcterms:modified xsi:type="dcterms:W3CDTF">2021-01-22T10:03:00Z</dcterms:modified>
</cp:coreProperties>
</file>